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71c7" w14:textId="8ad7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9 января 2020 года № 64-230 "О бюджетах сельских округов города Капшагай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ноября 2020 года № 80-279. Зарегистрировано Департаментом юстиции Алматинской области 27 ноября 2020 года № 5776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2020-2022 годы" от 9 января 2020 года № 64-230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41 572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12 711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28 861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24 861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4 000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44 876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3 304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3 304 тысячи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2020-2022 годы, согласно приложениям 4, 5,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44 998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12 996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32 002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28 002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4 000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51 709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6 711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6 711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80-279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64-230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2096"/>
        <w:gridCol w:w="3921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2983"/>
        <w:gridCol w:w="513"/>
        <w:gridCol w:w="513"/>
        <w:gridCol w:w="1685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2020 года № 80-279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64-230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2096"/>
        <w:gridCol w:w="3921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2983"/>
        <w:gridCol w:w="513"/>
        <w:gridCol w:w="513"/>
        <w:gridCol w:w="1685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