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f90" w14:textId="3240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2019 года № 55-248 "О бюджете Аксуского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6 апреля 2020 года № 58-262. Зарегистрировано Департаментом юстиции Алматинской области 14 апреля 2020 года № 5474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2020-2022 годы" от 27 декабря 2019 года № 55-248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9 341 145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706 616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39 352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7 420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8 587 757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2 838 096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456 700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5 292 961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11 540 777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73 539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103 388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29 849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2 273 171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2 273 171 тысяча тенге.";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"16 285" заменить на цифры "40 713".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"6" апреля 2020 года № 58-262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Аксуского района от "27" декабря 2019 года № 55-248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25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4216"/>
        <w:gridCol w:w="4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-2273171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2273171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445"/>
        <w:gridCol w:w="1963"/>
        <w:gridCol w:w="1964"/>
        <w:gridCol w:w="2486"/>
        <w:gridCol w:w="29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