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14b2" w14:textId="fed1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27 декабря 2019 года № 62-2 "О бюджете Алакольского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7 декабря 2020 года № 79-1. Зарегистрировано Департаментом юстиции Алматинской области 11 декабря 2020 года № 5803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2020-2022 годы" от 27 декабря 2019 года № 62-2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19 029 354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2 684 294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7 767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75 013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16 262 280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35 540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 35 540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16 226 740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7 108 079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3 212 380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5 906 281 тысяча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22 165 711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50 908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69 720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18 812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3 187 265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3 187 265 тысяч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7 декабря 2020 года № 79-1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"27" декабря 2019 года № 62-2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19 029 354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2 684 294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1 348 576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1 344 550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16 262 280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16 226 740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16 226 740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4984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22 165 711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11 287 224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8 874 193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8 770 362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8 741 677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2 186 752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2 186 752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1 503 286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1 174 543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513 635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5 392 174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1 044 419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3 168 467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2 841 865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33 817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24 882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1 865 568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1 837 414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1 837 414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1 837 414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-3 187 265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3 187 265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3 109 676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3 109 676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3 109 676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