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16b5" w14:textId="6211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Кабанбай Кабанбайского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Кабанбайского сельского округа Алакольского района Алматинской области от 17 апреля 2020 года № 10. Зарегистрировано Департаментом юстиции Алматинской области 23 апреля 2020 года № 5492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Казакстан от 08 декабря 1993 года "Об административно-территориальном устройстве Республики Казакстан", с учетом мнения населения села Кабанбай и на основании заключения ономастической комиссии Алматинской области от 08 октября 2019 года, аким Кабанбайского сельского округа Алакольского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"Иванченко" в улицу "Қобыланды батыр", улицу "Дегтярева" в улицу "Рақымжан Қошқарбаев" в селе Кабанбай Кабанбайского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Кабдылдаев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