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af88" w14:textId="113a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9 января 2020 года № 59-250 "О бюджетах сельских округов Балхашского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13 августа 2020 года № 65-171. Зарегистрировано Департаментом юстиции Алматинской области 18 августа 2020 года № 5606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бюджетах сельских округов Балхашского района на 2020-2022 годы" от 9 января 2020 года № 59-250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Акжарского сельского округа Балхашского района на 2020-2022 годы, согласно приложениям 4, 5 и 6к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25 684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2 590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23 094 тысячи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2 767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20 327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25 684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Баканасского сельского округа Балхашского района на 2020-2022 годы, согласно приложениям 10, 11 и 12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198 952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39805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159147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75 493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83 654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216 109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17 157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17 157 тысяч тенге.".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2020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13 августа 2020 года № 65-171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9 января 2020 года № 59-250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2020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65"/>
        <w:gridCol w:w="882"/>
        <w:gridCol w:w="3937"/>
        <w:gridCol w:w="5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13 августа 2020 года № 65-171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9 января 2020 года № 59-250</w:t>
            </w:r>
          </w:p>
        </w:tc>
      </w:tr>
    </w:tbl>
    <w:bookmarkStart w:name="z6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2020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6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-17157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48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