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28920" w14:textId="7a289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Балхашского районного маслихата от 27 декабря 2019 года № 58-248 "О бюджете Балхашского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9 ноября 2020 года № 71-187. Зарегистрировано Департаментом юстиции Алматинской области 16 ноября 2020 года № 5752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Балхашского районного маслихата "О бюджете Балхашского района на 2020-2022 годы" от 27 декабря 2019 года № 58-248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5391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15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2020-2022 годы,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9 762 860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налоговые поступления 382 312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8 320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основного капитала 2 429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трансфертов 9 369 799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текущие трансферты 3 606 933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целевые трансферты на развитие 1 332 005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4 430 861 тысяча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10 888 002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20 152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54 312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34 160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1 145 294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1 145 294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Балхашского районного маслихата "По экономической реформе, бюджету, тарифной политике, развитию малого и среднего предпринимательства".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Абдукулов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Балхашского районного маслихата от 9 ноября 2020 года № 71-187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Балхашского районного маслихата от 27 декабря 2019 года № 58-248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9762860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116022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имущество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9369799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9369799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9369799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613"/>
        <w:gridCol w:w="1293"/>
        <w:gridCol w:w="1293"/>
        <w:gridCol w:w="5156"/>
        <w:gridCol w:w="29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10888002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23395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ситуации в масштабе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5619026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747767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4022936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3947692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3889899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739310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26116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поверенному агенту по предоставлению жилищных сертификатов (социальная поддержка в виде бюджетного кредита)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стройтельства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строительство, реконструкция жилья коммунального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355339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316812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317688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1259906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1247620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436611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предоставления жилищных сертификатов как социальная поддержка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Сумма(тысяч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8"/>
        <w:gridCol w:w="458"/>
        <w:gridCol w:w="458"/>
        <w:gridCol w:w="458"/>
        <w:gridCol w:w="6843"/>
        <w:gridCol w:w="36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2350"/>
        <w:gridCol w:w="517"/>
        <w:gridCol w:w="517"/>
        <w:gridCol w:w="4312"/>
        <w:gridCol w:w="4088"/>
      </w:tblGrid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556"/>
        <w:gridCol w:w="1002"/>
        <w:gridCol w:w="4032"/>
        <w:gridCol w:w="47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-1145294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1145294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