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e5552" w14:textId="5de55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9 января 2020 года № 66-306 "О бюджетах сельских округов Жамбылского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Алматинской области от 25 сентября 2020 года № 75-347. Зарегистрировано Департаментом юстиции Алматинской области 29 сентября 2020 года № 5674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"О бюджетах сельских округов Жамбылского района на 2020-2022 годы" от 9 января 2020 года № 66-306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Бозойского сельского округа на 2020-2022 годы согласно приложениям 16, 17, 18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22 709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1 372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21 337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22 709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Дегересского сельского округа на 2020-2022 годы согласно приложениям 19, 20, 21 к настоящему решению соответственно, в том числе на 2020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131 700 тысяч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7 982 тысячи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123 718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132 685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985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985 тысяч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Жамбылского сельского округа на 2020-2022 годы согласно приложениям 22, 23, 24 к настоящему решению соответственно, в том числе на 2020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76 118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14 600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61 518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79 249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3 131 тысяча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3 131 тысяча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"10. Утвердить бюджет Карасуского сельского округа на 2020-2022 годы согласно приложениям 28, 29, 30 к настоящему решению соответственно, в том числе на 2020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104 077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поступленияи 28 977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75 100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112 407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8 330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8 330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Матибулакского сельского округа на 2020-2022 годы согласно приложениям 34, 35, 36 к настоящему решению соответственно, в том числе на 2020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27 196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12 411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14 785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30 123 тысячи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2 927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2 927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Мынбаевского сельского округа на 2020-2022 годы согласно приложениям 37, 38, 39 к настоящему решению соответственно, в том числе на 2020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102 493 тысячи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23 241 тысяча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79 252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108 325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5 832 тысячи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5 832 тысячи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Самсинского сельского округа на 2020-2022 годы согласно приложениям 40, 41, 42 к настоящему решению соответственно, в том числе на 2020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41 117 тысяч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10 552 тысячи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30 565 тысяч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43 211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2 094 тысячи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2 094 тысячи тенге.";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"19. Утвердить бюджет Узынагашского сельского округа на 2020-2022 годы согласно приложениям 55, 56, 57 к настоящему решению соответственно, в том числе на 2020 год в следующих объемах: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473 415 тысяч тенге, в том числе: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247 767 тысяч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225 648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492 428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19 013 тысяч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19 013 тысяч тенге.";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Улькенского сельского округа на 2020-2022 годы согласно приложениям 61, 62, 63 к настоящему решению соответственно, в том числе на 2020 год в следующих объемах: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20 589 тысяч тенге, в том числе: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8 590 тысяч тенге;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11 999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20 589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Унгуртасского сельского округа на 2020-2022 годы согласно приложениям 64, 65, 66 к настоящему решению соответственно, в том числе на 2020 год в следующих объемах: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54 277 тысяч тенге, в том числе: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12 450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41 827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56 750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2 473 тысячи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2 473 тысячи тенге.".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Жамбылского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Жұрын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Жамбылского районного маслихата от 25 сентября2020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Жамбылского районного маслихата от 9 января 2020 года № 66-306</w:t>
            </w:r>
          </w:p>
        </w:tc>
      </w:tr>
    </w:tbl>
    <w:bookmarkStart w:name="z129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7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8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119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0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1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2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3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Жамбылского районного маслихата от 9 января 2020 года № 66-306</w:t>
            </w:r>
          </w:p>
        </w:tc>
      </w:tr>
    </w:tbl>
    <w:bookmarkStart w:name="z139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Дегересского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6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132 685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1"/>
        <w:gridCol w:w="1372"/>
        <w:gridCol w:w="1372"/>
        <w:gridCol w:w="3091"/>
        <w:gridCol w:w="3374"/>
      </w:tblGrid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тенге)</w:t>
            </w:r>
          </w:p>
          <w:bookmarkEnd w:id="127"/>
        </w:tc>
      </w:tr>
      <w:tr>
        <w:trPr>
          <w:trHeight w:val="30" w:hRule="atLeast"/>
        </w:trPr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8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9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6"/>
        <w:gridCol w:w="1685"/>
        <w:gridCol w:w="1086"/>
        <w:gridCol w:w="1685"/>
        <w:gridCol w:w="4066"/>
        <w:gridCol w:w="2692"/>
      </w:tblGrid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0"/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1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Жамбылского районного маслихата от 9 января 2020 года № 66-306</w:t>
            </w:r>
          </w:p>
        </w:tc>
      </w:tr>
    </w:tbl>
    <w:bookmarkStart w:name="z149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3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4"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5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6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7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8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9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Жамбылского районного маслихата от 9 января 2020 года № 66-306</w:t>
            </w:r>
          </w:p>
        </w:tc>
      </w:tr>
    </w:tbl>
    <w:bookmarkStart w:name="z15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Карасусского сельского округа на 2020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6"/>
        <w:gridCol w:w="1286"/>
        <w:gridCol w:w="5698"/>
        <w:gridCol w:w="2473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2"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112 407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23 312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обустроиства населенных пунктов в реализацию мер по содействию экономическому развитию регионов в рамках Государственой программы развития регионов до 2025 года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3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4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5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6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7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Жамбылского районного маслихата от 9 января 2020 года № 66-306</w:t>
            </w:r>
          </w:p>
        </w:tc>
      </w:tr>
    </w:tbl>
    <w:bookmarkStart w:name="z169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Матибулакского сельского округа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9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0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1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2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3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4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5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Жамбылского районного маслихата от 9 января 2020 года № 66-306</w:t>
            </w:r>
          </w:p>
        </w:tc>
      </w:tr>
    </w:tbl>
    <w:bookmarkStart w:name="z179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Мынбаевского сельского округа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8"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 управления</w:t>
            </w:r>
          </w:p>
          <w:bookmarkEnd w:id="159"/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0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1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2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3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4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Жамбылского районного маслихата от 9 января 2020 года № 66-306</w:t>
            </w:r>
          </w:p>
        </w:tc>
      </w:tr>
    </w:tbl>
    <w:bookmarkStart w:name="z190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Самсинского сельского округа на 2020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6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7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43 211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8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9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0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1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2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 Жамбылского районного маслихата от 9 января 2020 года № 66-306</w:t>
            </w:r>
          </w:p>
        </w:tc>
      </w:tr>
    </w:tbl>
    <w:bookmarkStart w:name="z200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Узынагашского сельского округа на 2020 год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3541"/>
        <w:gridCol w:w="5033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4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5"/>
        <w:gridCol w:w="1775"/>
        <w:gridCol w:w="3653"/>
        <w:gridCol w:w="341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5"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341 929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6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7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8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1501"/>
        <w:gridCol w:w="967"/>
        <w:gridCol w:w="1502"/>
        <w:gridCol w:w="3623"/>
        <w:gridCol w:w="3740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79"/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0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Жамбылского районного маслихата от 9 января 2020 года № 66-306</w:t>
            </w:r>
          </w:p>
        </w:tc>
      </w:tr>
    </w:tbl>
    <w:bookmarkStart w:name="z210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Улькенского сельского округа на 2020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2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3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4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5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6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1851"/>
        <w:gridCol w:w="1193"/>
        <w:gridCol w:w="1852"/>
        <w:gridCol w:w="4467"/>
        <w:gridCol w:w="1744"/>
      </w:tblGrid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7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88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Жамбылского районного маслихата от 25 сентября 2020 года № 75-347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Жамбылского районного маслихата от 9 января 2020 года № 66-306</w:t>
            </w:r>
          </w:p>
        </w:tc>
      </w:tr>
    </w:tbl>
    <w:bookmarkStart w:name="z22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Унгуртасского сельского округа на 2020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1316"/>
        <w:gridCol w:w="1316"/>
        <w:gridCol w:w="3752"/>
        <w:gridCol w:w="4600"/>
      </w:tblGrid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0"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7 821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75"/>
        <w:gridCol w:w="1846"/>
        <w:gridCol w:w="1846"/>
        <w:gridCol w:w="3797"/>
        <w:gridCol w:w="3061"/>
      </w:tblGrid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1"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27 265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8"/>
        <w:gridCol w:w="1255"/>
        <w:gridCol w:w="1256"/>
        <w:gridCol w:w="2829"/>
        <w:gridCol w:w="4132"/>
      </w:tblGrid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2"/>
        </w:tc>
      </w:tr>
      <w:tr>
        <w:trPr>
          <w:trHeight w:val="30" w:hRule="atLeast"/>
        </w:trPr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122"/>
        <w:gridCol w:w="1555"/>
        <w:gridCol w:w="690"/>
        <w:gridCol w:w="5538"/>
        <w:gridCol w:w="2273"/>
      </w:tblGrid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3"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1053"/>
        <w:gridCol w:w="1053"/>
        <w:gridCol w:w="4353"/>
        <w:gridCol w:w="346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4"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570"/>
        <w:gridCol w:w="1011"/>
        <w:gridCol w:w="1570"/>
        <w:gridCol w:w="3787"/>
        <w:gridCol w:w="3351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5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5"/>
        <w:gridCol w:w="1505"/>
        <w:gridCol w:w="2084"/>
        <w:gridCol w:w="925"/>
        <w:gridCol w:w="1505"/>
        <w:gridCol w:w="3046"/>
      </w:tblGrid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96"/>
        </w:tc>
      </w:tr>
      <w:tr>
        <w:trPr>
          <w:trHeight w:val="30" w:hRule="atLeast"/>
        </w:trPr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