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161e8" w14:textId="96161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27 декабря 2019 года № 57-154 "О бюджете Енбекшиказахского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10 декабря 2020 года № 71-211. Зарегистрировано Департаментом юстиции Алматинской области 11 декабря 2020 года № 5806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бюджете Енбекшиказахского района на 2020-2022 годы" от 27 декабря 2019 года № 57-154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5386</w:t>
      </w:r>
      <w:r>
        <w:rPr>
          <w:rFonts w:ascii="Times New Roman"/>
          <w:b w:val="false"/>
          <w:i w:val="false"/>
          <w:color w:val="000000"/>
          <w:sz w:val="28"/>
        </w:rPr>
        <w:t>, опубликован 16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годы,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1)Доходы 40 665 800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6 883 638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50 462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545 999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33 185 701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нижестоящих органов государственного управления 360 225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вышестоящих органов государственного управления 32 825 476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20 659 373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1 449 518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10 716 585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44 918 551 тысяча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147 216 тысяч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200 016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52 800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4 399 967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4 399 967 тысяч тенге.".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АБДЫКАДЫРОВА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Енбекшиказахского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Рустамбеков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 декабря 2020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71-211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27 декабря 2019 года № 57-154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0"/>
        <w:gridCol w:w="30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40 665 800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6 883 638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603 407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Корпоротивный подоходный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603 407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2 170 617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2 170 617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3 545 659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3 537 374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520 258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447 902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50 462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37 733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545 999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государтсвенными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государтсвенными учреждениями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67 879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478 120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33 185 701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360 225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360 225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32 825 476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32 825 476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5016"/>
        <w:gridCol w:w="32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44 918 551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331 129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179 293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126 724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обьектов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29 357 009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4 573 909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4 573 909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4 573 909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22 465 411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22 240 364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22 150 887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216 159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2 201 388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2 201 388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415 446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1 510 436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3 795 219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2 097 695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2 051 425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2 051 425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1 601 792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1 601 792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875 722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52 475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122 858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73 963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3 830 292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1 335 079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806 713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478 836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189 951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2 417 870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2 417 870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2 397 658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1 593 278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245 193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378 232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878 392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855 524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845 043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477 633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193 962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7 239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2 074 533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1 968 626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1 968 626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638 929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1 329 697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95 141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1 440 895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1 429 307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441 383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825 256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1 497 811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1 497 811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1 497 811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1 225 342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5"/>
        <w:gridCol w:w="2456"/>
        <w:gridCol w:w="2457"/>
        <w:gridCol w:w="2473"/>
        <w:gridCol w:w="40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24"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980"/>
        <w:gridCol w:w="980"/>
        <w:gridCol w:w="4214"/>
        <w:gridCol w:w="51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-4 399 967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4 399 967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4 431 963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4 431 963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4 431 963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  <w:tr>
        <w:trPr>
          <w:trHeight w:val="30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52 801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52 800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