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9c9d7" w14:textId="169c9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10 января 2020 года № 58-159 "О бюджетах города Есик и сельских округов Енбекшиказахского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20 декабря 2020 года № 71-217. Зарегистрировано Департаментом юстиции Алматинской области 22 декабря 2020 года № 5825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Енбекшиказахского районного маслихата "О бюджетах города Есик и сельских округов Енбекшиказахского района на 2020-2022 годы" от 10 января 2020 года № 58-159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5416</w:t>
      </w:r>
      <w:r>
        <w:rPr>
          <w:rFonts w:ascii="Times New Roman"/>
          <w:b w:val="false"/>
          <w:i w:val="false"/>
          <w:color w:val="000000"/>
          <w:sz w:val="28"/>
        </w:rPr>
        <w:t>, опубликован 3 февраля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бюджет Асинского сельского округа на 2020-2022 годы, согласно приложениям 4, 5 и 6 к настоящему решению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97296 тысяч тенге, в том числе: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3401 тысяча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93895 тысяч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18960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74935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98070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774 тысячи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774 тысячи тенге.";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Утвердить бюджет Байтерекского сельского округа на 2020-2022 годы, согласно приложениям 16, 17 и 18 к настоящему решению соответственно, в том числе на 2020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199901 тысяча тенге, в том числе: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95360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104541 тысяча тенге, в том числе: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38481 тысяча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66060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204656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4755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4755 тысяч тенге.";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Утвердить бюджет Бартогайского сельского округа на 2020-2022 годы, согласно приложениям 22, 23 и 24 к настоящему решению соответственно, в том числе на 2020 год в следующих объемах: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129945 тысяч тенге, в том числе: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21900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108045 тысяч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16532 тысячи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91513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139246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9301 тысяча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9301 тысяча тенге.";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города Есик на 2020-2022 годы, согласно приложениям 25, 26 и 27 к настоящему решению соответственно, в том числе на 2020 год в следующих объемах: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428430 тысяч тенге, в том числе: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194186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291 тысяча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233953 тысячи тенге, в том числе: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99810 тысяч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134143 тысячи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467667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39237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39237 тысяч тенге.";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Утвердить бюджет Каражотинского сельского округа на 2020-2022 годы, согласно приложениям 37, 38 и 39 к настоящему решению соответственно, в том числе на 2020 год в следующих объемах: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97188 тысяч тенге, в том числе: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12113 тысяч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85075 тысяч тенге, в том числе: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23977 тысяч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61098 тысяч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97188 тысяч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"17. Утвердить бюджет Коктобинского сельского округа на 2020-2022 годы, согласно приложениям 49, 50 и 51 к настоящему решению соответственно, в том числе на 2020 год в следующих объемах: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126455 тысяч тенге, в том числе: 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31219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95 236 тысяч тенге, в том числе: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11521 тысяча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83715 тысяч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132640 тысяч тенге;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6185 тысяч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6185 тысяч тенге.";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"19. Утвердить бюджет Масакского сельского округа на 2020-2022 годы, согласно приложениям 55, 56 и 57 к настоящему решению соответственно, в том числе на 2020 год в следующих объемах: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103092 тысячи тенге, в том числе: 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10180 тысяч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92912 тысяч тенге, в том числе: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25065 тысяч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67847 тысяч тенге; 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119149 тысяч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16057 тысяч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16057 тысяч тенге.";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"26. Утвердить бюджет Шелекского сельского округа на 2020-2022 годы, согласно приложениям 76, 77 и 78 к настоящему решению соответственно, в том числе на 2020 год в следующих объемах: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249807 тысяч тенге, в том числе: 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100892 тысяч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614 тысяч тенге;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148301 тысяча тенге, в том числе: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56020 тысяч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92281 тысяча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284805 тысяч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34998 тысяч тенге;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34998 тысяч тенге.".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Енбекшиказахского районного маслихата "По вопросам экономики, бюджета и финансов".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АБДЫКАДЫРОВА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Рустамбеков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Енбекшиказахского районного маслихатаот 20 декабря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71-217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Енбекшиказахского районного маслихата от 10 января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58-159</w:t>
            </w:r>
          </w:p>
        </w:tc>
      </w:tr>
    </w:tbl>
    <w:bookmarkStart w:name="z149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Асинского сельского округа на 2020 год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Енбекшиказахского районного маслихатаот 20 декабря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71-217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Енбекшиказахского районного маслихата от 10 января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58-159</w:t>
            </w:r>
          </w:p>
        </w:tc>
      </w:tr>
    </w:tbl>
    <w:bookmarkStart w:name="z154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Байтерекского сельского округа на 2020 год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104 541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-4 755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Енбекшиказахского районного маслихатаот 20 декабря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71-217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Енбекшиказахского районного маслихата от 10 января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58-159</w:t>
            </w:r>
          </w:p>
        </w:tc>
      </w:tr>
    </w:tbl>
    <w:bookmarkStart w:name="z159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Бартогайского сельского округа на 2020 год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-9 301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Енбекшиказахского районного маслихатаот 20 декабря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71-217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к решению Енбекшиказахского районного маслихата от 10 января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58-159</w:t>
            </w:r>
          </w:p>
        </w:tc>
      </w:tr>
    </w:tbl>
    <w:bookmarkStart w:name="z164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Есик на 2020 год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3678"/>
        <w:gridCol w:w="32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467 667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128 609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128 609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128 609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128 609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214 483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214 483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214 483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136 308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-39 237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Енбекшиказахского районного маслихатаот 20 декабря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71-217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к решению Енбекшиказахского районного маслихата от 10 января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58-159</w:t>
            </w:r>
          </w:p>
        </w:tc>
      </w:tr>
    </w:tbl>
    <w:bookmarkStart w:name="z169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Каражотинского сельского округа на 2020 год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9"/>
        <w:gridCol w:w="2156"/>
        <w:gridCol w:w="1389"/>
        <w:gridCol w:w="5589"/>
        <w:gridCol w:w="17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Енбекшиказахского районного маслихатаот 20 декабря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71-217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49 к решению Енбекшиказахского районного маслихата от 10 января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58-159</w:t>
            </w:r>
          </w:p>
        </w:tc>
      </w:tr>
    </w:tbl>
    <w:bookmarkStart w:name="z174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Коктобинского сельского округа на 2020 год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-6 185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Енбекшиказахского районного маслихатаот 20 декабря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71-217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55 к решению Енбекшиказахского районного маслихата от 10 января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58-159</w:t>
            </w:r>
          </w:p>
        </w:tc>
      </w:tr>
    </w:tbl>
    <w:bookmarkStart w:name="z179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Масакского сельского округа на 2020 год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3678"/>
        <w:gridCol w:w="32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119 149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53 698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19 738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-16 057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16 057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Енбекшиказахского районного маслихатаот 20 декабря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71-217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76 к решению Енбекшиказахского районного маслихата от 10 января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58-159</w:t>
            </w:r>
          </w:p>
        </w:tc>
      </w:tr>
    </w:tbl>
    <w:bookmarkStart w:name="z184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Шелекского сельского округа на 2020 год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249 807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3678"/>
        <w:gridCol w:w="32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284 805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68 953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-34 998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5"/>
        <w:gridCol w:w="950"/>
        <w:gridCol w:w="2004"/>
        <w:gridCol w:w="2004"/>
        <w:gridCol w:w="4651"/>
        <w:gridCol w:w="1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