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a84f" w14:textId="5fea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Ескельдинского районного маслихата от 9 января 2020 года № 61-352 "О бюджетах сельских округов Ескельдинского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25 сентября 2020 года № 70-394. Зарегистрировано Департаментом юстиции Алматинской области 30 сентября 2020 года № 5683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9 января 2020 года № 61-352 "О бюджетах сельских округов Ескельдинского района на 2020-2022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78 701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11 679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67 022 тысячи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48 098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18 924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81 890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3 189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3 189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Бактыбайского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90 103 тысячи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29 092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61 011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49 524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11 487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100 721 тысяча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10 618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10 618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200 320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70 815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129 505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129 505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210 867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10 547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10 547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32 982 тысячи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2 755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30 227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10 077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20 150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34 782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1 800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75 932 тысячи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4 279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71 653 тысячи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54 621 тысяча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17 032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77 679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1 747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66 111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1 598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64 513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46 189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18 324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67 987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1 876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1 876 тысяч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Кайнарлинского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22 650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21 763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4 216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17 547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22 650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Конырского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54 576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54 216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34 445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19 771 тысяча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54 576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Кокжазыкского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56 732 тысячи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1 379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55 353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35 623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19 730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56 732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Жалгызагашского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23 160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775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22 385 тысяч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2 946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19 439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23 160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маслихатаот 25 сентября 2020 года№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Ескельдинского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61-352</w:t>
            </w:r>
          </w:p>
        </w:tc>
      </w:tr>
    </w:tbl>
    <w:bookmarkStart w:name="z13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-3 189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2020 года № 61-352</w:t>
            </w:r>
          </w:p>
        </w:tc>
      </w:tr>
    </w:tbl>
    <w:bookmarkStart w:name="z13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2020 года № 61-352</w:t>
            </w:r>
          </w:p>
        </w:tc>
      </w:tr>
    </w:tbl>
    <w:bookmarkStart w:name="z13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465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2020 года № 61-352</w:t>
            </w:r>
          </w:p>
        </w:tc>
      </w:tr>
    </w:tbl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2020 года № 61-352</w:t>
            </w:r>
          </w:p>
        </w:tc>
      </w:tr>
    </w:tbl>
    <w:bookmarkStart w:name="z14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- 1 747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2020 года № 61-352</w:t>
            </w:r>
          </w:p>
        </w:tc>
      </w:tr>
    </w:tbl>
    <w:bookmarkStart w:name="z14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-1 876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9 января 2020 года № 61-352</w:t>
            </w:r>
          </w:p>
        </w:tc>
      </w:tr>
    </w:tbl>
    <w:bookmarkStart w:name="z14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9 января 2020 года № 61-352</w:t>
            </w:r>
          </w:p>
        </w:tc>
      </w:tr>
    </w:tbl>
    <w:bookmarkStart w:name="z15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9 января 2020 года № 61-352</w:t>
            </w:r>
          </w:p>
        </w:tc>
      </w:tr>
    </w:tbl>
    <w:bookmarkStart w:name="z15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25 сентября 2020 года № 70-394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9 января 2020 года № 61-352</w:t>
            </w:r>
          </w:p>
        </w:tc>
      </w:tr>
    </w:tbl>
    <w:bookmarkStart w:name="z15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2020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