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2ee78" w14:textId="922ee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Илийского районного маслихата от 9 января 2020 года № 50-226 "О бюджетах поселка Боралдай и сельских округов Илийского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22 сентября 2020 года № 64-257. Зарегистрировано Департаментом юстиции Алматинской области 29 сентября 2020 года № 5678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Илийский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Илийского районного маслихата "О бюджетах поселка Боралдай и сельских округов Илийского района на 2020-2022 годы" от 9 января 2020 года № 50-226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5402</w:t>
      </w:r>
      <w:r>
        <w:rPr>
          <w:rFonts w:ascii="Times New Roman"/>
          <w:b w:val="false"/>
          <w:i w:val="false"/>
          <w:color w:val="000000"/>
          <w:sz w:val="28"/>
        </w:rPr>
        <w:t>, опубликован 28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поселка Боралдай 2020-2022 годы согласно приложениям 1, 2 и 3 к настоящему решению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440 094 тысячи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188 837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251 257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489 231 тысяча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49 137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49 137 тысяч тенге.";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Ащыбулакского сельского округа на 2020-2022 годы согласно приложениям 4, 5 и 6 к настоящему решению соответственно, в том числе на 2020 год в следующих объемах: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210 840 тысяч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114 922 тысячи тенге;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95 918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220 626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9 786 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9 786 тысяч тенге.";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Байсеркенского сельского округа на 2020-2022 годы согласно приложениям 7, 8 и 9 к настоящему решению соответственно, в том числе на 2020 год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261 856 тысяч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220 714 тысяч тенге;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41 142 тысячи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314 254 тысячи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52 398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дефициbта (использование профицита) бюджета 52 398 тысяч тенге.";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Жетыгенского сельского округа на 2020-2022 годы согласно приложениям 10, 11 и 12 к настоящему решению соответственно, в том числе на 2020 год в следующих объемах: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158 047 тысяч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70 883 тысячи тенге;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87 164 тысячи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173 395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15 348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15 348 тысяч тенге.";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Куртинского сельского округа на 2020-2022 годы согласно приложениям 19, 20 и 21 к настоящему решению соответственно, в том числе на 2020 год в следующих объемах: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68 827 тысяч тенге, в том числе: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7 851 тысяча тенге;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60 976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71 148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2 321 тысяча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2 321 тысяча тенге.";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Чапаевского сельского округа на 2020-2022 годы согласно приложениям 25, 26 и 27 к настоящему решению соответственно, в том числе на 2020 год в следующих объемах: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151 331 тысяча тенге, в том числе: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33 999 тысяч тенге;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117 332 тысячи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158 933 тысячи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7 602 тысячи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7 602 тысячи тенге.";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Энергетического сельского округа на 2020-2022 годы согласно приложениям 28, 29 и 30 к настоящему решению соответственно, в том числе на 2020 год в следующих объемах: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290 637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244 630 тысяч тенге;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46 007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329 285 тысяч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38 648 тысяч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38 648 тысяч тенге.".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соответственно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Илийского районного маслихата "По вопросам бюджета, социально-экономического развития, транспорта, строительства, связи, промышленности, сельского хозяйства, земельных отношений и предпринимательства".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Илийского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Илийского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Илийского районного маслихата от 22 сентября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64-257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Илийского районного маслихата от 9 января 2020 года № 50-226</w:t>
            </w:r>
          </w:p>
        </w:tc>
      </w:tr>
    </w:tbl>
    <w:bookmarkStart w:name="z7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Боралдай на 2020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489 231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101 437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101 437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101 437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59 238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253 455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886"/>
        <w:gridCol w:w="1030"/>
        <w:gridCol w:w="226"/>
        <w:gridCol w:w="4145"/>
        <w:gridCol w:w="3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-49 137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Илийского районного маслихата от 22 сентября 2020 года № 64-257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Илийского районного маслихата от 9 января 2020 года № 50-226</w:t>
            </w:r>
          </w:p>
        </w:tc>
      </w:tr>
    </w:tbl>
    <w:bookmarkStart w:name="z7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Ащыбулакского сельского округа на 2020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210 840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114 922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220 626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98 695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1977"/>
        <w:gridCol w:w="1080"/>
        <w:gridCol w:w="237"/>
        <w:gridCol w:w="4346"/>
        <w:gridCol w:w="35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-9 786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Илийского районного маслихата 22 сентября 2020 года № 64-257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Илийского районного маслихата от 9 января 2020 года № 50-226</w:t>
            </w:r>
          </w:p>
        </w:tc>
      </w:tr>
    </w:tbl>
    <w:bookmarkStart w:name="z82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Байсеркенского сельского округа на 2020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261 856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220 714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117 262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117 262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95 268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70 344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75 468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67 752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67 752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67 752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101 038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101 038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65 599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886"/>
        <w:gridCol w:w="1030"/>
        <w:gridCol w:w="226"/>
        <w:gridCol w:w="4145"/>
        <w:gridCol w:w="3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-52 398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Илийского районного маслихата от 22 сентября 2020 года № 64-257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Илийского районного маслихата от 9 января 2020 года № 50-226</w:t>
            </w:r>
          </w:p>
        </w:tc>
      </w:tr>
    </w:tbl>
    <w:bookmarkStart w:name="z8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Жетыгенского сельского округа на 2020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158 047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70 883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87 164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87 164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173 395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886"/>
        <w:gridCol w:w="1030"/>
        <w:gridCol w:w="226"/>
        <w:gridCol w:w="4145"/>
        <w:gridCol w:w="3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-15 348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Илийского районного маслихата от 22 сентября 2020 года № 64-257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Илийского районного маслихата от 9 января 2020 года № 50-226</w:t>
            </w:r>
          </w:p>
        </w:tc>
      </w:tr>
    </w:tbl>
    <w:bookmarkStart w:name="z88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Куртинского сельского округа на 2020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3 896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620"/>
        <w:gridCol w:w="1308"/>
        <w:gridCol w:w="1308"/>
        <w:gridCol w:w="136"/>
        <w:gridCol w:w="5795"/>
        <w:gridCol w:w="21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1977"/>
        <w:gridCol w:w="1080"/>
        <w:gridCol w:w="237"/>
        <w:gridCol w:w="4346"/>
        <w:gridCol w:w="35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-2 321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Илийского районного маслихата от 22 сентября 2020 года № 64-257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Илийского районного маслихата от 9 января 2020 года № 50-226</w:t>
            </w:r>
          </w:p>
        </w:tc>
      </w:tr>
    </w:tbl>
    <w:bookmarkStart w:name="z9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2020 год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151 331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117 332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117 332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158 933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1977"/>
        <w:gridCol w:w="1080"/>
        <w:gridCol w:w="237"/>
        <w:gridCol w:w="4346"/>
        <w:gridCol w:w="35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-7 602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Илийского районного маслихата 22 сентября 2020 года № 64-257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Илийского районного маслихата от 9 января 2020 года № 50-226</w:t>
            </w:r>
          </w:p>
        </w:tc>
      </w:tr>
    </w:tbl>
    <w:bookmarkStart w:name="z9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Энергетического сельского округа на 2020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290 637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244 630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135 324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135 324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106 923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88 438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329 285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76 659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76 659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76 659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130 079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130 079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130 079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73 982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1843"/>
        <w:gridCol w:w="1007"/>
        <w:gridCol w:w="221"/>
        <w:gridCol w:w="4050"/>
        <w:gridCol w:w="4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- 38 648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