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f647" w14:textId="011f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города Каскелен и сельских населенных пунктов Карасайского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26 ноября 2020 года № 63-3. Зарегистрировано Департаментом юстиции Алматинской области 30 ноября 2020 года № 5780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Карасайского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города Каскелен и сельских населенных пунктов Карасайского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Карасайского районного маслихата "Об утверждении границ оценочных зон и поправочных коэффициентов к базовым ставкам платы за земельные участки в населенных пунктах Карасайского района" от 23 июля 2012 года № 8-4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2-11-124</w:t>
      </w:r>
      <w:r>
        <w:rPr>
          <w:rFonts w:ascii="Times New Roman"/>
          <w:b w:val="false"/>
          <w:i w:val="false"/>
          <w:color w:val="000000"/>
          <w:sz w:val="28"/>
        </w:rPr>
        <w:t>, опубликован 7 сентября 2012 года в газете "Заман жаршысы").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"По экономике, бюджету, трудоустройству, развитию предпринимательства и социальной инфраструктуры".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Карасайского района за № 63-3 от 26 ноября 2020 года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Проекты (схемы) зонирования земель Карасайского района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Карасайского района за № 63-3 от 26 ноября 2020 года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города Каскелен Карасайского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6032"/>
        <w:gridCol w:w="2866"/>
        <w:gridCol w:w="1735"/>
      </w:tblGrid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кадастрового квартала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зона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03-056-002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03-056-001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03-056-001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03-056-016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03-056-026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согласно факторного обследования некоторые номера кадастрового квартала находятся в границах нескольких зон.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Карасайского района за № 63-3 от 26 ноября 2020 года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сельских населенных пунктах Карасайского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4152"/>
        <w:gridCol w:w="3766"/>
        <w:gridCol w:w="2192"/>
      </w:tblGrid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сельских населенных пунктов, входящих в зону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сельским округам)</w:t>
            </w:r>
          </w:p>
          <w:bookmarkEnd w:id="11"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зона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Айтей Айтейский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 Елтайский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Иргели Иргелинский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 Райымбекский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Алмалыбак Умтылский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Жібек Жолы сельский округ Жібек Жолы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 Айтейский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 Райымбекский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Аксенгир Елтайский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71 Разъезд Елтайский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 Елтайский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Кумарал Айтейский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Сауыншы Айтейский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 Жамбылский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Жандосово Жандосовский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Бекболат Первомайский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Райымбек Райымбекский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Кыргауылды Райымбекский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 Райымбекский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Шамалган Шамалганский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 Жандосовский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 Умтылский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 Иргелинский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 Айтейский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Жармухамбет Елтайский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 Елтайский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Кошмамбет Жамбылский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Батан Жамбылский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 Жамбылский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Кольащы сельский округ Жібек Жолы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 Первомайский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Долан Райымбекский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Жалпаксай Умтылский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Исаево Елтайский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Кемертоган Иргелинский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 Елтайский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Турар сельский округ Жібек Жолы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Кольди Умтылский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Коктоган Елтайский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Сауыншы Первомайский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 город Каскелен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 Жандосовский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Кумтоган Райымбекский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Куркудык сельский округ Жібек Жолы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Жынгылды сельский округ Жібек Жолы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Айкым Шамалганский сельский округ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