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b311f" w14:textId="b4b31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окладов и тарифных ставок специалистам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 Каратальского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Каратальского районного маслихата Алматинской области от 7 апреля 2020 года № 69-246. Зарегистрировано Департаментом юстиции Алматинской области 10 апреля 2020 года № 5455. Утратило силу решением Каратальского районного маслихата Алматинской области от 5 октября 2020 года № 77-271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Каратальского районного маслихата Алматинской области от 05.10.2020 </w:t>
      </w:r>
      <w:r>
        <w:rPr>
          <w:rFonts w:ascii="Times New Roman"/>
          <w:b w:val="false"/>
          <w:i w:val="false"/>
          <w:color w:val="ff0000"/>
          <w:sz w:val="28"/>
        </w:rPr>
        <w:t>№ 77-271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Каратальский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специалистам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Каратальского районного маслихата "Об установлении повышенных на двадцать пять процентов окладов и тарифных ставок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сельских населенных пунктах Каратальского района" от 26 мая 2015 года № 46-186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3235</w:t>
      </w:r>
      <w:r>
        <w:rPr>
          <w:rFonts w:ascii="Times New Roman"/>
          <w:b w:val="false"/>
          <w:i w:val="false"/>
          <w:color w:val="000000"/>
          <w:sz w:val="28"/>
        </w:rPr>
        <w:t>, опубликован 02 июля 2015 года в информационно-правовой системе "Әділет").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Каратальского районного маслихата "По вопросам планирования, бюджета, хозяйственной деятельности, строительства, землепользования, охраны природы и рационального использования природных ресурсов".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Каратальского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Каратальского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