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1caa" w14:textId="8261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27 декабря 2019 года № 65-234 "О бюджете Каратальского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9 ноября 2020 года № 79-276. Зарегистрировано Департаментом юстиции Алматинской области 18 ноября 2020 года № 5759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2020-2022 годы" от 27 декабря 2019 года № 65-234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5379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районный бюджет на 2020-2022 годы согласно приложениям 1, 2, 3 к настоящему решению соответственно, в том числе на 2020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10 374 853 тысячи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491 155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12 021 тысяча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172 667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9 699 010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68 200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трансферты из вышестоящих органов государственного управления 9 630 810 тысяч тенге, в том числе: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4 741 368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979 665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3 909 777 тысяч тенге;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12 496 901 тысяча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37 578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58 338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20 760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2 159 626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2 159 626 тысяч тенге".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Жапаркулов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9 ноября 2020 года № 79-276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27 декабря 2019 года № 65-234 "О бюджете Каратальского района на 2020-2022 годы"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10374853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9699010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12496901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6075320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4328562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1178913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935101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Oбеспечение деятельности центров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1315602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1102415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1082507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67"/>
        <w:gridCol w:w="467"/>
        <w:gridCol w:w="943"/>
        <w:gridCol w:w="6261"/>
        <w:gridCol w:w="36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38"/>
        <w:gridCol w:w="650"/>
        <w:gridCol w:w="5325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516"/>
        <w:gridCol w:w="538"/>
        <w:gridCol w:w="3597"/>
        <w:gridCol w:w="49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-2159626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2159626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2122235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2122235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2122235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