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a726" w14:textId="26ca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9 января 2020 года № 66-238 "О бюджетах города Уштобе и сельских округов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14 декабря 2020 года № 82-281. Зарегистрировано Департаментом юстиции Алматинской области 22 декабря 2020 года № 5829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2020-2022 годы" от 9 января 2020 года № 66-238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2020-2022 годы,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283 775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134 991 тысяча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148 784 тысячи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312 497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28 722 тысячи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28 722 тысячи тенге.";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2020-2022 годы, согласно приложениям 4, 5, 6 к настоящему решению соответственно, в том числе на 2020 год в следующих объемах: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68 000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13 108 тысяч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54 892 тысячи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75 843 тысячи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7 843 тысячи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7 843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Балпыкского сельского округа на 2020-2022 годы, согласно приложениям 7, 8, 9 к настоящему решению соответственно, в том числе на 2020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33 535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6 622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26 913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37 671 тысяча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4 136 тысяч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4 136 тысяч тенге.";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Жолбарыс батыра на 2020-2022 годы, согласно приложениям 10, 11, 12 к настоящему решению соответственно, в том числе на 2020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45 798 тысяч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6 180 тысяч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39 618 тысяч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58 224 тысячи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12 426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12 426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Ескельдинского сельского округа на 2020-2022 годы, согласно приложениям 13, 14, 15 к настоящему решению соответственно, в том числе на 2020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30 342 тысячи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7 348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22 994 тысячи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38 047 тысяч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7 705 тысяч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7 705 тысяч тенге.";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Ельтайского сельского округа на 2020-2022 годы, согласно приложениям 16, 17, 18 к настоящему решению соответственно, в том числе на 2020 год в следующих объемах: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24 693 тысячи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2 494 тысячи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22 199 тысяч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25 013 тысяч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320 тысяч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320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Тастобинского сельского округа на 2020-2022 годы, согласно приложениям 19, 20, 21 к настоящему решению соответственно, в том числе на 2020 год в следующих объемах: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22 360 тысяч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1 876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20 484 тысячи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22 713 тысячи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353 тысячи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353 тысячи тенге.";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Айтубиского сельского округа на 2020-2022 годы, согласно приложениям 22, 23, 24 к настоящему решению соответственно, в том числе на 2020 год в следующих объемах: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22 200 тысяч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1 904 тысячи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20 296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22 788 тысяч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588 тысяч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588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Байшегирского сельского округа на 2020-2022 годы, согласно приложениям 25, 26, 27 к настоящему решению соответственно, в том числе на 2020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22 066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1 686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20 380 тысяч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22 340 тысяч тенге;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274 тысячи тысяч тенге;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274 тысячи тысяч тенге.";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Кызылбалыкского сельского округа на 2020-2022 годы, согласно приложениям 28, 29, 30 к настоящему решению соответственно, в том числе на 2020 год в следующих объемах: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22 625 тысяч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2 222 тысячи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20 403 тысячи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23 088 тысяч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463 тысячи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463 тысячи тенге.".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9 января 2020 года № 66-238</w:t>
            </w:r>
          </w:p>
        </w:tc>
      </w:tr>
    </w:tbl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603"/>
        <w:gridCol w:w="628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603"/>
        <w:gridCol w:w="628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2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2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2020 год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603"/>
        <w:gridCol w:w="628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2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2020 год 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2020 год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3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2020 год 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4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2020 год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14 декабря 2020 года № 82-281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4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2020 год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