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42906" w14:textId="a4429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Кербулакского районного маслихата от 9 января 2020 года № 53-314 "О бюджетах сельских округов Кербулакского района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Кербулакского районного маслихата Алматинской области от 24 апреля 2020 года № 55-329. Зарегистрировано Департаментом юстиции Алматинской области 28 апреля 2020 года № 5508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Кербулакский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Кербулакского районного маслихата "О бюджетах сельских округов Кербулакского района на 2020-2022 годы" от 9 января 2020 года № 53-314 (зарегистрирован в Реестре государственной регистрации нормативных правовых актах </w:t>
      </w:r>
      <w:r>
        <w:rPr>
          <w:rFonts w:ascii="Times New Roman"/>
          <w:b w:val="false"/>
          <w:i w:val="false"/>
          <w:color w:val="000000"/>
          <w:sz w:val="28"/>
        </w:rPr>
        <w:t>№ 5413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Алтынемелского сельского округа на 2020-2022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26 038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4 228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21 810 тысяча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2 296 тысяч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19 514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27 205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1 167 тысяч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1 167 тысяч тенге.";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Жайнак батырского сельского округа на 2020-2022 годы согласно приложениям 4, 5 и 6 к настоящему решению соответственно, в том числе на 2020 год в следующих объемах: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25 586 тысяч тенге, в том числе: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4 349 тысяч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21 237 тысяч тенге, в том числе: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1 554 тысяча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19 683 тысяча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26 606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1 020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1 020 тысяч тенге.";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Когалинского сельского округа на 2020-2022 годы согласно приложениям 7, 8 и 9 к настоящему решению соответственно, в том числе на 2020 год в следующих объемах: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92 414 тысячи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17 884 тысяча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74 530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31 765 тысяча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42 765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94 576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2 162 тысячи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2 162 тысячи тенге.";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Талдыбулакского сельского округа на 2020-2022 годы согласно приложениям 10, 11 и 12 к настоящему решению соответственно, в том числе на 2020 год в следующих объемах: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24 004 тысячи тенге, в том числе: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6 138 тысяч тенге;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17 866 тысяч тенге, в том числе: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1 554 тысячи тенге;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16 312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25 994 тысячи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1 990 тенге.";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Шубарского сельского округа на 2020-2022 годы согласно приложениям 13, 14 и 15 к настоящему решению соответственно, в том числе на 2020 год в следующих объемах: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112 880 тысяч тенге, в том числе: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4 175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108 705 тысяч тенге, в том числе: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87 740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20 965 тысяч тенге;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114 564 тысячи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1 684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1 684 тысячи тенге.";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Коксуского сельского округа на 2020-2022 годы согласно приложениям 16, 17 и 18 к настоящему решению соответственно, в том числе на 2020 год в следующих объемах: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41 304 тысячи тенге, в том числе: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2 650 тысяч тенге;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38 654 тысячи тенге, в том числе: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20 305 тысяча тенге;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18 349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42 423 тысячи тенге;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1 119 тысяч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1 119 тысяч тенге.";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Карашокынского сельского округа на 2020-2022 годы согласно приложениям 19, 20 и 21 к настоящему решению соответственно, в том числе на 2020 год в следующих объемах: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90 894 тысячи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5 401 тысяча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85 493 тысяча тенге, в том числе: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35 311 тысяч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50 182 тысячи тенге;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92 888 тысяч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1 994 тысячи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1 994 тысячи тенге.";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Басшийского сельского округа на 2020-2022 годы согласно приложениям 22, 23 и 24 к настоящему решению соответственно, в том числе на 2020 год в следующих объемах: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91 747 тысяч тенге, в том числе: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4 075 тысяч тенге;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87 672 тысяч тенге, в том числе: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65 562 тысяч тенге;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22 110 тысяч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92 119 тысячи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372 тысячи тенге;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372 тысячи тенге.";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Шанханайского сельского округа на 2020-2022 годы согласно приложениям 25, 26 и 27 к настоящему решению соответственно, в том числе на 2020 год в следующих объемах: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71 079 тысяч тенге, в том числе: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5 691 тысяча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65 388 тысяч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43 592 тысячи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21 796 тысяч тенге;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71 778 тысяч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699 тысяч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699 тысяч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Сарыозекского сельского округа на 2020-2022 годы согласно приложениям 28, 29 и 30 к настоящему решению соответственно, в том числе на 2020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426 825 тысяч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66 324 тысячи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360 501 тысячи тенге, в том числе: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287 025 тысяч тенге;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73 476 тысяч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431 949 тысячи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5 124 тысячи тенге;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5 124 тысячи тенге.";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Каспанского сельского округа на 2020-2022 годы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согласно приложениям 31, 32 и 33 к настоящему решению соответственно, в том числе на 2020 год в следующих объемах: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49 413 тысяч тенге, в том числе: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2 229 тысяч тенге;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35 тысяч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47 149 тысяч тенге, в том числе: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27 081 тысяча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20 068 тысяч тенге;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49 413 тысяч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Утвердить бюджет Кызылжарского сельского округа на 2020-2022 годы согласно приложениям 34, 35 и 36 к настоящему решению соответственно, в том числе на 2020 год в следующих объемах: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31 517 тысяч тенге, в том числе: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2 316 тысяч тенге;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37 тысяч тенге;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29 164 тысячи тенге, в том числе: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10 794 тысячи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18 370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31 517 тысяч тенге;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 Утвердить бюджет Сарыбулакского сельского округа на 2020-2022 годы согласно приложениям 37, 38 и 39 к настоящему решению соответственно, в том числе на 2020 год в следующих объемах: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28 497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2 642 тысячи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10 тысяч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25 845 тысяч тенге, в том числе: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4 895 тысячи тенге;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02"/>
    <w:bookmarkStart w:name="z211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20 950 тысяч тенге;</w:t>
      </w:r>
    </w:p>
    <w:bookmarkEnd w:id="203"/>
    <w:bookmarkStart w:name="z212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28 497 тысяч тенге;</w:t>
      </w:r>
    </w:p>
    <w:bookmarkEnd w:id="204"/>
    <w:bookmarkStart w:name="z213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05"/>
    <w:bookmarkStart w:name="z214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06"/>
    <w:bookmarkStart w:name="z215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07"/>
    <w:bookmarkStart w:name="z216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08"/>
    <w:bookmarkStart w:name="z217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09"/>
    <w:bookmarkStart w:name="z218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тенге.";</w:t>
      </w:r>
    </w:p>
    <w:bookmarkEnd w:id="210"/>
    <w:bookmarkStart w:name="z219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Утвердить бюджет Сарыбастауского сельского округа на 2020-2022 годы согласно приложениям 40, 41 и 42 к настоящему решению соответственно, в том числе на 2020 год в следующих объемах:</w:t>
      </w:r>
    </w:p>
    <w:bookmarkEnd w:id="211"/>
    <w:bookmarkStart w:name="z220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37 328 тысяч тенге, в том числе:</w:t>
      </w:r>
    </w:p>
    <w:bookmarkEnd w:id="212"/>
    <w:bookmarkStart w:name="z221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3 293 тысячи тенге;</w:t>
      </w:r>
    </w:p>
    <w:bookmarkEnd w:id="213"/>
    <w:bookmarkStart w:name="z222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294 тысяч тенге;</w:t>
      </w:r>
    </w:p>
    <w:bookmarkEnd w:id="214"/>
    <w:bookmarkStart w:name="z223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15"/>
    <w:bookmarkStart w:name="z224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33 741 тысяча тенге, в том числе:</w:t>
      </w:r>
    </w:p>
    <w:bookmarkEnd w:id="216"/>
    <w:bookmarkStart w:name="z225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12 924 тысячи тенге;</w:t>
      </w:r>
    </w:p>
    <w:bookmarkEnd w:id="217"/>
    <w:bookmarkStart w:name="z226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18"/>
    <w:bookmarkStart w:name="z227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20 817 тысяч тенге;</w:t>
      </w:r>
    </w:p>
    <w:bookmarkEnd w:id="219"/>
    <w:bookmarkStart w:name="z228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37 328 тысяч тенге;</w:t>
      </w:r>
    </w:p>
    <w:bookmarkEnd w:id="220"/>
    <w:bookmarkStart w:name="z229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21"/>
    <w:bookmarkStart w:name="z230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22"/>
    <w:bookmarkStart w:name="z231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23"/>
    <w:bookmarkStart w:name="z232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24"/>
    <w:bookmarkStart w:name="z233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25"/>
    <w:bookmarkStart w:name="z234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26"/>
    <w:bookmarkStart w:name="z23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Утвердить бюджет Жоламанского сельского округа на 2020-2022 годы согласно приложениям 43, 44 и 45 к настоящему решению соответственно, в том числе на 2020 год в следующих объемах:</w:t>
      </w:r>
    </w:p>
    <w:bookmarkEnd w:id="227"/>
    <w:bookmarkStart w:name="z23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30 328 тысяч тенге, в том числе:</w:t>
      </w:r>
    </w:p>
    <w:bookmarkEnd w:id="228"/>
    <w:bookmarkStart w:name="z23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2 376 тысяч тенге;</w:t>
      </w:r>
    </w:p>
    <w:bookmarkEnd w:id="229"/>
    <w:bookmarkStart w:name="z23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2 614 тысяч тенге;</w:t>
      </w:r>
    </w:p>
    <w:bookmarkEnd w:id="230"/>
    <w:bookmarkStart w:name="z23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31"/>
    <w:bookmarkStart w:name="z24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25 338 тысяч тенге, в том числе:</w:t>
      </w:r>
    </w:p>
    <w:bookmarkEnd w:id="232"/>
    <w:bookmarkStart w:name="z24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2 188 тысяч тенге;</w:t>
      </w:r>
    </w:p>
    <w:bookmarkEnd w:id="233"/>
    <w:bookmarkStart w:name="z24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0 тенге;</w:t>
      </w:r>
    </w:p>
    <w:bookmarkEnd w:id="234"/>
    <w:bookmarkStart w:name="z24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23 150 тысяч тенге;</w:t>
      </w:r>
    </w:p>
    <w:bookmarkEnd w:id="235"/>
    <w:bookmarkStart w:name="z244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30 328 тысяч тенге;</w:t>
      </w:r>
    </w:p>
    <w:bookmarkEnd w:id="236"/>
    <w:bookmarkStart w:name="z245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37"/>
    <w:bookmarkStart w:name="z246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38"/>
    <w:bookmarkStart w:name="z247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39"/>
    <w:bookmarkStart w:name="z248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40"/>
    <w:bookmarkStart w:name="z249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0 тенге;</w:t>
      </w:r>
    </w:p>
    <w:bookmarkEnd w:id="241"/>
    <w:bookmarkStart w:name="z250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0 тенге.".</w:t>
      </w:r>
    </w:p>
    <w:bookmarkEnd w:id="242"/>
    <w:bookmarkStart w:name="z251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243"/>
    <w:bookmarkStart w:name="z252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Кербулакского районного маслихата "По экономике и бюджету района, налогу, поддержке малого и среднего предпринимательства, коммунального хозяйства, озеленению и оказанию услуг населению".</w:t>
      </w:r>
    </w:p>
    <w:bookmarkEnd w:id="244"/>
    <w:bookmarkStart w:name="z253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Рысбеков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64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Алтынемелского сельского округа на 2020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6"/>
        <w:gridCol w:w="1743"/>
        <w:gridCol w:w="1743"/>
        <w:gridCol w:w="3815"/>
        <w:gridCol w:w="289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ближашей школы и обратно в сельской местности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71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Жайнак батырского сельского округа на 2020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25 586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22 329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78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Когалинского сельского округа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92 414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74 530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32 731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23 003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85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Талдыбулакского сельского округа на 2020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 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25 994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21 693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21 015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92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Шубарского сельского округа на 2020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112 880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 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108 705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2"/>
        <w:gridCol w:w="1650"/>
        <w:gridCol w:w="1650"/>
        <w:gridCol w:w="3831"/>
        <w:gridCol w:w="31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1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47 213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44 795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41 039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299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Коксуского сельского округа на 2020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41 304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06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Карашокынского сельского округа на 2020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92 888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21 985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49 672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6"/>
        <w:gridCol w:w="1965"/>
        <w:gridCol w:w="1266"/>
        <w:gridCol w:w="3609"/>
        <w:gridCol w:w="419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  <w:tr>
        <w:trPr>
          <w:trHeight w:val="30" w:hRule="atLeast"/>
        </w:trPr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13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Басшийского сельского округа на 2020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91 747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92 119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24 183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34 823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19 284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2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Шанханайского сельского округа на 2020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71 079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5 291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65 388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71 778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64 023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24 510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4441"/>
        <w:gridCol w:w="323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289"/>
        <w:gridCol w:w="50"/>
        <w:gridCol w:w="2857"/>
        <w:gridCol w:w="193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27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Сарыозекского сельского округа на 2020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0"/>
        <w:gridCol w:w="1677"/>
        <w:gridCol w:w="1080"/>
        <w:gridCol w:w="4085"/>
        <w:gridCol w:w="43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43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426 825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66 324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28 558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37 766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5 404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31 962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360 501</w:t>
            </w:r>
          </w:p>
        </w:tc>
      </w:tr>
      <w:tr>
        <w:trPr>
          <w:trHeight w:val="30" w:hRule="atLeast"/>
        </w:trPr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360 501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431 949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47 624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46 946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319 144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314 167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75 211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238 956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57 654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30 725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1858"/>
        <w:gridCol w:w="1197"/>
        <w:gridCol w:w="4081"/>
        <w:gridCol w:w="39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34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Каспанского сельского округа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19 758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19 270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11 650 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41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627"/>
        <w:gridCol w:w="1323"/>
        <w:gridCol w:w="1323"/>
        <w:gridCol w:w="5859"/>
        <w:gridCol w:w="21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19 767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48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Сарыбулакского сельского округа на 2020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23 020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Кербулакского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56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Сарыбастауского сельского округа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3 293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3 129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24 апреля 2020 года № 55-329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Кербулакского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9 января 2020 года № 53-314</w:t>
            </w:r>
          </w:p>
        </w:tc>
      </w:tr>
    </w:tbl>
    <w:bookmarkStart w:name="z363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Жоламанского сельского округа на 2020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4295"/>
        <w:gridCol w:w="39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39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2 136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 налоговые поступления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971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Затраты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1 600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600 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6"/>
        <w:gridCol w:w="1566"/>
        <w:gridCol w:w="1567"/>
        <w:gridCol w:w="1567"/>
        <w:gridCol w:w="3309"/>
        <w:gridCol w:w="27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7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01"/>
        <w:gridCol w:w="2485"/>
        <w:gridCol w:w="1601"/>
        <w:gridCol w:w="3828"/>
        <w:gridCol w:w="278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7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416"/>
        <w:gridCol w:w="1416"/>
        <w:gridCol w:w="1416"/>
        <w:gridCol w:w="4173"/>
        <w:gridCol w:w="2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2194"/>
        <w:gridCol w:w="1414"/>
        <w:gridCol w:w="4818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2"/>
        <w:gridCol w:w="1110"/>
        <w:gridCol w:w="2340"/>
        <w:gridCol w:w="2340"/>
        <w:gridCol w:w="2857"/>
        <w:gridCol w:w="19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Функциональные группы Наименование</w:t>
            </w:r>
          </w:p>
        </w:tc>
        <w:tc>
          <w:tcPr>
            <w:tcW w:w="1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Малая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