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396fd" w14:textId="2d396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Кербулакского районного маслихата от 27 октября 2016 года № 09-56 "Об утверждении Правил выдачи служебного удостоверения аппарата Кербулакского районного маслихата и его описания"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27 июля 2020 года № 59-346. Зарегистрировано Департаментом юстиции Алматинской области 30 июля 2020 года № 5572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Кербулакский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решения Кербулакского районного маслихата "Об утверждении Правил выдачи служебного удостоверения аппарата Кербулакского районного маслихата и его описания" от 27 октября 2016 года № 09-56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4028</w:t>
      </w:r>
      <w:r>
        <w:rPr>
          <w:rFonts w:ascii="Times New Roman"/>
          <w:b w:val="false"/>
          <w:i w:val="false"/>
          <w:color w:val="000000"/>
          <w:sz w:val="28"/>
        </w:rPr>
        <w:t>, опубликован 23 декабря 2016 года в информационно-правовой системе "Әділет").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Кербулакского районного маслихата Ракимбекову Гулмире Абдигалиевне.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Жумажанов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