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836e" w14:textId="9f78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2019 года № 53-305 "О бюджете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5 ноября 2020 года № 64-368. Зарегистрировано Департаментом юстиции Алматинской области 13 ноября 2020 года № 5739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2020-2022 годы" от 27 декабря 2019 года № 53-305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15 484 328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538 739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3 677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4 597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14 937 315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6 550 082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876 525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7 510 346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17 907 234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113 569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154 179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40 610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2 536 475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2 536 475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ноября 2020 года № 64-368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53-305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14 937 315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14 936 953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14 936 953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503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17 907 234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7 650 170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6 522 342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1 965 845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009"/>
        <w:gridCol w:w="5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-2 536 475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2 536 475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2 550 524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2 550 524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2 550 524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