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2ea32" w14:textId="262ea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маслихата Коксуского района от 4 апреля 2016 года № 2-1 "О дополнительном регламентировании порядка проведения собраний, митингов, шествий, пикетов и демонстраций в Коксуском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Коксуского районного маслихата Алматинской области от 24 июля 2020 года № 62-6. Зарегистрировано Департаментом юстиции Алматинской области 30 июля 2020 года № 5574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маслихат Коксуского района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маслихата Коксуского района "О дополнительном регламентировании порядка проведения собраний, митингов, шествий, пикетов и демонстраций в Коксуском районе" от 4 апреля 2016 года № 2-1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3820</w:t>
      </w:r>
      <w:r>
        <w:rPr>
          <w:rFonts w:ascii="Times New Roman"/>
          <w:b w:val="false"/>
          <w:i w:val="false"/>
          <w:color w:val="000000"/>
          <w:sz w:val="28"/>
        </w:rPr>
        <w:t>, опубликован 16 мая 2016 года в информационно-правовой системе "Әділет").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маслихата Коксуского района Кожабергенова Айдара Кожабековича.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Нуртаев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