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c239" w14:textId="eb4c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Коксуском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23 декабря 2020 года № 72-1. Зарегистрировано Департаментом юстиции Алматинской области 25 декабря 2020 года № 5838. Утратило силу решением Коксуского районного маслихата области Жетісу от 15 апреля 2024 года № 22-90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Коксуского районного маслихата области Жетісу от 15.04.2024 </w:t>
      </w:r>
      <w:r>
        <w:rPr>
          <w:rFonts w:ascii="Times New Roman"/>
          <w:b w:val="false"/>
          <w:i w:val="false"/>
          <w:color w:val="ff0000"/>
          <w:sz w:val="28"/>
        </w:rPr>
        <w:t>№ 22-90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Коксуском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маслихата Коксуского района "По законодательству и правопорядку, социальной защите населения, награждению и полномочиям депутатов".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2020 года № 72-1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Коксуском районе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размер и порядок оказания жилищной помощи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(далее – Правила).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основные понятия, указанные в пункте 1 Правил.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 и предельно-допустимым уровнем расходов малообеспеченных семей (граждан) на эти цели, установленным местными представительными органами.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Доля предельно-допустимого уровня расходов к совокупному доходу малообеспеченной семьи (гражданина) в размере десяти процентов. </w:t>
      </w:r>
    </w:p>
    <w:bookmarkEnd w:id="15"/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оказывается один раз в квартал государственным учреждением "Отдел занятости и социальных программ Коксуского района" (далее - уполномоченный орган). Жилищная помощь назначается и оказывается на текущий квартал, независимо от времени предоставления документов в квартале обращения.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(далее – портал) с предоставлением документов согласно пункту 4 Правил.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портал составляет срокам согласно Правил.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извещают уполномоченный орган об обстоятельствах, влияющих на право получения жилищной помощи или ее размер со дня их наступления.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получатель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- в судебном порядке.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исчисления совокупного дохода семьи (гражданина), претендующей на получение жилищной помощи рассчитывается в соответствии с приказом Министра индустрии и инфраструктурного развития Республики Казахстан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№ 20498).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жилищной помощи в расчет принимается норма площади: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одного члена семьи - 18 квадратных метров полезной площади;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одиноко проживающих граждан постоянно зарегистрированным и проживающим в жилище, которые находятся на праве собственности как единственное жилище на территории Республики Казахстан - 30 квадратных метров независимо от занимаемой площади, но не более фактической.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Нормы потребления коммунальных услуг эквивалентны нормам отпуска коммунальных услуг, применяемых соответствующим уполномоченным органом.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Тарифы потребления коммунальных услуг предоставляются поставщиками услуг.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назначении жилищной помощи учитываются следующие нормы: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проживающих в частном доме для приготовления пищи на 1-го человека – 12,5 кубических метров природного газа, в благоустроенных жилых домах для приготовления пищи на 1-го человека – 18,5 кубических метров природного газа;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отопление 1-го квадратного метра жилого дома природным газом – 7 кубических метров;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семью для приготовления пищи потребление сжиженного газа в месяц – 10 килограмм (1 маленький баллон); 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 на 1-го человека - 70 киловатт в месяц, для семьи из 4-х и более человек - 250 киловатт в месяц;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- на каждого члена семьи, при наличии приборов учета по показаниям, но не выше действующих норм;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канализация - на каждого члена семьи, при наличии приборов учета по показаниям, но не выше действующих норм;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вывоз твердых бытовых отходов - согласно счета поставщика;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расходов на управление объектом кондоминиума и содержание общего имущества объекта кондоминиума - согласно счета поставщика;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потребителей твердого топлива: на жилье с печным отоплением - 5 тонн угля в год.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расчете стоимости твердого топлива учитывается средняя цена сложившаяся за предыдущий квартал в регионе.</w:t>
      </w:r>
    </w:p>
    <w:bookmarkEnd w:id="40"/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выплата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Финансирование выплат жилищной помощи осуществляется в пределах средств, предусмотренных бюджетом Коксуского района на соответствующий финансовый год.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43"/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Отношения, неурегулированные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