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e150" w14:textId="ce2e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Коксуского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28 декабря 2020 года № 72-4. Зарегистрировано Департаментом юстиции Алматинской области 8 января 2021 года № 5845.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6 718 492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474 483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23 531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6 212 170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6 847 626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61 134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122 828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61 694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190 268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190 268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122 828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61 701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129 141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Коксуского районного маслихата Алматинской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2021 год в сумме 18 253 тысячи тенге.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2021 год объемы бюджетных субвенций, передаваемых из районного бюджета в бюджеты сельских округов, в сумме 266 466 тысяч тенге, в том числе: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Балпыкскому сельскому округу 97 596 тысяч тенге;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Жарлыозекскому сельскому округу 24 385 тысяч тенге;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Лабасинскому сельскому округу 12 063 тысячи тенге;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Мукринскому сельскому округу 22 739 тысяч тенге;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Муканчинскому сельскому округу 15 524 тысячи тенге;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Алгабасскому сельскому округу 21 435 тысяч тенге;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Енбекшинскому сельскому округу 16 788 тысяч тенге;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Айнабулакскому сельскому округу 19 215 тысяч тенге;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Каблисанскому сельскому округу 17 111 тысяч тенге;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Мусабекскому сельскому округу 19 610 тысяч тенге;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предусмотрены целевые текущие трансферты бюджетам сельских округов, в том числе на: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пунктах, обеспечение санитарии населенных пунктов, благоустройство и озеленение населенных пунктов;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Коксуского района.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2020 года № 72-4</w:t>
            </w:r>
          </w:p>
        </w:tc>
      </w:tr>
    </w:tbl>
    <w:bookmarkStart w:name="z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Коксуского районного маслихата Алматинской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6 718 492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6 212 170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6 201 194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6 847 626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767 731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1 158 180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2 805 197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2 805 197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2 805 197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2 506 649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803"/>
        <w:gridCol w:w="803"/>
        <w:gridCol w:w="6444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310"/>
        <w:gridCol w:w="4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-190 268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2020 года № 72-4</w:t>
            </w:r>
          </w:p>
        </w:tc>
      </w:tr>
    </w:tbl>
    <w:bookmarkStart w:name="z6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7 159 144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6 177 610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6 177 610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7 159 144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1 132 201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652 433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652 433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652 433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4 512 374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4 512 374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4 512 374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4 243 097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803"/>
        <w:gridCol w:w="803"/>
        <w:gridCol w:w="6444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310"/>
        <w:gridCol w:w="4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-102 142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2020 года № 72-4</w:t>
            </w:r>
          </w:p>
        </w:tc>
      </w:tr>
    </w:tbl>
    <w:bookmarkStart w:name="z8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6 952 092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980 616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537 218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5 919 207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5 919 207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6 952 092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1 068 808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693 045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4 497 748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4 220 448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803"/>
        <w:gridCol w:w="803"/>
        <w:gridCol w:w="6444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310"/>
        <w:gridCol w:w="4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