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7659" w14:textId="ba97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Райымбекского районного маслихата от 27 февраля 2017 года № 12-71 "Об утверждении Правил выдачи служебного удостоверения аппарата Райымбекского районного маслихата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17 июля 2020 года № 70-339. Зарегистрировано Департаментом юстиции Алматинской области 27 июля 2020 года № 5566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Райымбекский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Райымбекского районного маслихата "Об утверждении Правил выдачи служебного удостоверения аппарата Райымбекского районного маслихата и его описания" от 27 февраля 2017 года № 12-71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4157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апреля 2017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Райымбекского районного маслихата Саретбаева Габита Булатовича.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Бошугулов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