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f5b0" w14:textId="7e0f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Панфиловского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25 декабря 2020 года № 6-82-445. Зарегистрировано Департаментом юстиции Алматинской области 8 января 2021 года № 5850.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14 751 210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2 509 741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231 321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11 986 839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15 348 792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84 750 тысяч тенге, в том числе: бюджетные кредиты 117 679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32 929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682 332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682 332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117 679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68 820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633 473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Панфиловского районного маслихата Алматинской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7-12-64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2021 год объемы бюджетных изъятий из бюджета города Жаркент в районной бюджет в сумме 177 523 тысячи тенге.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районном бюджете на 2021 год объемы бюджетных субвенций, передаваемых из районного бюджета в бюджеты сельских округов, в сумме 199 084 тысячи тенге, в том числе: 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Айдарлинскому сельскому округу 16 271 тысяча тенге; 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Баскунчинскому сельскому округу 17 889 тысяч тенге; 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Бирликскому сельскому округу 14 131 тысяча тенге; 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Жаскентскому сельскому округу 14 415 тысяч тенге; 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Кокталскому сельскому округу 13 183 тысячи тенге; 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Конуроленскому сельскому округу 14 009 тысяч тенге; 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Пиджимскому сельскому округу 9 864 тысячи тенге; 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Сарыбельскому сельскому округу 18 210 тысяч тенге; 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Талдинскому сельскому округу 18 824 тысячи тенге; 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Улкенагашскому сельскому округу 16 482 тысячи тенге; 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Улкеншыганскому сельскому округу 17 282 тысячи тенге; 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Ушаралскому сельскому округу 15 416 тысяч тенге; 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Шолакайскому сельскому округу 13 108 тысяч тенге. 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2021 год предусмотрены целевые текущие трансферты бюджетам города районного значения, сельских округов, в том числе на: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капитальные расходы государственного органа; 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освещение улиц в населенных пунктах; 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санитарии населенных пунктов; 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благоустройство и озеленение населенных пунктов; 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года.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Панфиловского района.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резерв акимата Панфиловского района на 2021 год в сумме 65 747 тысяч тенге.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Панфиловского районного маслихата Алматинской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7-12-64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Акшалов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2020 года № 6-82-445</w:t>
            </w:r>
          </w:p>
        </w:tc>
      </w:tr>
    </w:tbl>
    <w:bookmarkStart w:name="z5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Панфиловского районного маслихата Алматинской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7-12-64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14 751 210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2 509 741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1 956 735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11 986 839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11 768 554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15 348 792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2 677 054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1 684 832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1 684 832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1 136 872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3 738 291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3 655 171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1 556 547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1 570 991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6 719 856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6 719 856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6 719 856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6 243 080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-682 332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682 332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2020 года № 6-82-445</w:t>
            </w:r>
          </w:p>
        </w:tc>
      </w:tr>
    </w:tbl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5 343 599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3 429 133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1 283 893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1 283 893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1 887 002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1 887 002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1 694 419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1 525 333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5 343 599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2 721 229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1 247 522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1 247 522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1 247 522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-62 091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6-82-445</w:t>
            </w:r>
          </w:p>
        </w:tc>
      </w:tr>
    </w:tbl>
    <w:bookmarkStart w:name="z6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6 039 206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3 575 063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1 383 699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1 383 699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1 927 573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1 927 573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2 053 820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6 039 206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2 550 489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1 107 565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1 107 565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1 107 565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1 376 860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1 376 860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1 027 666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-60 989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