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c798" w14:textId="74cc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Саркан и сельских округов Сарканского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14 января 2020 года № 73-292. Зарегистрировано Департаментом юстиции Алматинской области 21 января 2020 года № 5418.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Саркан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271 999 тысяч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79 965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192 034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191 966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290 942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18 943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91 802 тысячи тенге, в том числе по: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84 565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57 902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Аманбоктерского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21 098 тысяч тенге, в том числе по: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19 715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Амангельдинского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32 759 тысяч тенге, в том числе по: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29 835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8 330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Сарканского районного маслихата Алматинской области от 13.08.2020 </w:t>
      </w:r>
      <w:r>
        <w:rPr>
          <w:rFonts w:ascii="Times New Roman"/>
          <w:b w:val="false"/>
          <w:i w:val="false"/>
          <w:color w:val="000000"/>
          <w:sz w:val="28"/>
        </w:rPr>
        <w:t>№ 83-328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Бакалинского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0"/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25 810 тысяч тенге, в том числе по: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4 594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21 020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Екиашинского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97 416 тысяч тенге, в том числе по: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90 190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65 564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Карабогетского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52 908 тысяч тенге, в том числе по: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49 202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28 192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Карашыганского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6"/>
    <w:bookmarkStart w:name="z1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23 107 тысяч тенге, в том числе по:</w:t>
      </w:r>
    </w:p>
    <w:bookmarkEnd w:id="17"/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291 тысяча тенге;</w:t>
      </w:r>
    </w:p>
    <w:bookmarkEnd w:id="18"/>
    <w:bookmarkStart w:name="z1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19"/>
    <w:bookmarkStart w:name="z1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20"/>
    <w:bookmarkStart w:name="z1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22 816 тысяч тенге, в том числе: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22"/>
    <w:bookmarkStart w:name="z1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"/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22 816 тысяч тенге;</w:t>
      </w:r>
    </w:p>
    <w:bookmarkEnd w:id="24"/>
    <w:bookmarkStart w:name="z1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23 107 тысяч тенге;</w:t>
      </w:r>
    </w:p>
    <w:bookmarkEnd w:id="25"/>
    <w:bookmarkStart w:name="z1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6"/>
    <w:bookmarkStart w:name="z1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1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29"/>
    <w:bookmarkStart w:name="z1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30"/>
    <w:bookmarkStart w:name="z1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31"/>
    <w:bookmarkStart w:name="z1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Койлыкского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2"/>
    <w:bookmarkStart w:name="z1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81 544 тысячи тенге, в том числе по: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69 276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50 389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Коктерекского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4"/>
    <w:bookmarkStart w:name="z1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20 672 тысячи тенге, в том числе по:</w:t>
      </w:r>
    </w:p>
    <w:bookmarkEnd w:id="35"/>
    <w:bookmarkStart w:name="z1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149 тысяч тенге;</w:t>
      </w:r>
    </w:p>
    <w:bookmarkEnd w:id="36"/>
    <w:bookmarkStart w:name="z1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37"/>
    <w:bookmarkStart w:name="z1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38"/>
    <w:bookmarkStart w:name="z1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20 523 тысячи тенге, в том числе:</w:t>
      </w:r>
    </w:p>
    <w:bookmarkEnd w:id="39"/>
    <w:bookmarkStart w:name="z1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40"/>
    <w:bookmarkStart w:name="z1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1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20 523 тысячи тенге;</w:t>
      </w:r>
    </w:p>
    <w:bookmarkEnd w:id="42"/>
    <w:bookmarkStart w:name="z1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20 672 тысячи тенге;</w:t>
      </w:r>
    </w:p>
    <w:bookmarkEnd w:id="43"/>
    <w:bookmarkStart w:name="z1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4"/>
    <w:bookmarkStart w:name="z1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1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1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47"/>
    <w:bookmarkStart w:name="z1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48"/>
    <w:bookmarkStart w:name="z1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49"/>
    <w:bookmarkStart w:name="z1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Лепсинского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0"/>
    <w:bookmarkStart w:name="z1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33 685 тысяч тенге, в том числе по: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27 524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721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1 045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11 в редакции решения Сарканского районного маслихата Алматинской области от 20.12.2020 № 92-355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Черкасского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2"/>
    <w:bookmarkStart w:name="z2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30 863 тысячи тенге, в том числе по: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23 492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23 492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Шатырбайского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4"/>
    <w:bookmarkStart w:name="z2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21 204 тысячи тенге, в том числе по: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421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20 531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Сарканского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79-312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56"/>
    <w:bookmarkStart w:name="z21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января 2020 года № 73-292</w:t>
            </w:r>
          </w:p>
        </w:tc>
      </w:tr>
    </w:tbl>
    <w:bookmarkStart w:name="z22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января 2020 года № 73-292</w:t>
            </w:r>
          </w:p>
        </w:tc>
      </w:tr>
    </w:tbl>
    <w:bookmarkStart w:name="z2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217 234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4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5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5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6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7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2020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8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2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2020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2020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5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6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6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7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8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9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2020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23 107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39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2021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22 668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0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22 968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1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2020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2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47"/>
        <w:gridCol w:w="747"/>
        <w:gridCol w:w="3400"/>
        <w:gridCol w:w="5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7741"/>
        <w:gridCol w:w="2427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3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2020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Сарканского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4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5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6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2020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7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7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8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2020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Сарканского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49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50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2022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51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2020 год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Сарканского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79-312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51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2021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№ 73-292 </w:t>
            </w:r>
          </w:p>
        </w:tc>
      </w:tr>
    </w:tbl>
    <w:bookmarkStart w:name="z52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2022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