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1b4d" w14:textId="3661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Талгар и сельских округов Талгарского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10 января 2020 года № 55-235. Зарегистрировано Департаментом юстиции Алматинской области 20 января 2020 года № 5411.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14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Талгар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687 526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568 360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118 747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118 747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764 611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77 085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77 085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Талгарского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68-280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Алатауского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4"/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119 760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88 445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31 267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31 267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132 768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13 008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13 008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Талгарского районного маслихата Алматинской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66-278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Белбулакского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149 684 тысячи тенге, в том числе: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97 980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51 704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51 704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165 617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15 933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15 933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Талгарского районного маслихата Алматинской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66-278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Бесагашского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8"/>
    <w:bookmarkStart w:name="z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160 492 тысячи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135 167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25 325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25 325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170 974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10 482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10 482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Талгарского районного маслихата Алматинской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66-278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Бескайнарского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0"/>
    <w:bookmarkStart w:name="z8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31 835 тысяч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12 965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1 943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Талгарского районного маслихата Алматинской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66-278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Гулдалинского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2"/>
    <w:bookmarkStart w:name="z9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139 904 тысячи тенге,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87 741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52 163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52 163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146 704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6 800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Талгарского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68-280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Кендалинского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4"/>
    <w:bookmarkStart w:name="z1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87 337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65 204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22 133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22 133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95 911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8 574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8 574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Талгарского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68-280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Кайнарского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6"/>
    <w:bookmarkStart w:name="z1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81 652 тысячи тенге,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58 600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23 052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23 052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87 448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5 796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Талгарского районного маслихата Алматинской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66-278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Нуринского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8"/>
    <w:bookmarkStart w:name="z1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51 687 тысяч тенге, в том числе: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25 244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26 373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26 373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7 412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7 412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Талгарского районного маслихата Алматинской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66-278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Панфиловского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0"/>
    <w:bookmarkStart w:name="z15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275 597 тысяч тенге, в том числе: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175 283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100 060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100 060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307 801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32 204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32 204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Талгарского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68-280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Туздыбастауского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2"/>
    <w:bookmarkStart w:name="z17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169 584 тысячи тенге, в том числе: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135 131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34 424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34 424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192 834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23 250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Талгарского районного маслихата Алматинской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66-278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бюджетах города и сельских округов на 2020 год бюджетные изьятия в районный бюджет в сумме 769 037 тысяч тенге, в том числе:</w:t>
      </w:r>
    </w:p>
    <w:bookmarkEnd w:id="24"/>
    <w:bookmarkStart w:name="z17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Талгар город 300 797 тысяч тенге;</w:t>
      </w:r>
    </w:p>
    <w:bookmarkEnd w:id="25"/>
    <w:bookmarkStart w:name="z17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Алатауский сельский округ 43 182 тысячи тенге;</w:t>
      </w:r>
    </w:p>
    <w:bookmarkEnd w:id="26"/>
    <w:bookmarkStart w:name="z17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Белбулакский сельский округ 57 141 тысяча тенге;</w:t>
      </w:r>
    </w:p>
    <w:bookmarkEnd w:id="27"/>
    <w:bookmarkStart w:name="z17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Бесагашский сельский округ 65 754 тысячи тенге;</w:t>
      </w:r>
    </w:p>
    <w:bookmarkEnd w:id="28"/>
    <w:bookmarkStart w:name="z18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Гулдалинский сельский округ 65 222 тысячи тенге;</w:t>
      </w:r>
    </w:p>
    <w:bookmarkEnd w:id="29"/>
    <w:bookmarkStart w:name="z18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Кендалинский сельский округ 35 003 тысячи тенге;</w:t>
      </w:r>
    </w:p>
    <w:bookmarkEnd w:id="30"/>
    <w:bookmarkStart w:name="z18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Кайнарский сельский округ 14 674 тысячи тенге;</w:t>
      </w:r>
    </w:p>
    <w:bookmarkEnd w:id="31"/>
    <w:bookmarkStart w:name="z18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Панфиловский сельский округ 95 902 тысячи тенге;</w:t>
      </w:r>
    </w:p>
    <w:bookmarkEnd w:id="32"/>
    <w:bookmarkStart w:name="z18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Туздыбастауский сельский округ 91 362 тысячи тенге.</w:t>
      </w:r>
    </w:p>
    <w:bookmarkEnd w:id="33"/>
    <w:bookmarkStart w:name="z18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</w:t>
      </w:r>
    </w:p>
    <w:bookmarkEnd w:id="34"/>
    <w:bookmarkStart w:name="z18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2020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Тебериков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19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2020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Талгарского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68-280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568 360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229 901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229 901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334 879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307 264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1613"/>
        <w:gridCol w:w="2504"/>
        <w:gridCol w:w="1614"/>
        <w:gridCol w:w="3857"/>
        <w:gridCol w:w="2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"/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2482"/>
        <w:gridCol w:w="546"/>
        <w:gridCol w:w="546"/>
        <w:gridCol w:w="4554"/>
        <w:gridCol w:w="3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"/>
        <w:gridCol w:w="1055"/>
        <w:gridCol w:w="1637"/>
        <w:gridCol w:w="1055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-77 085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1439"/>
        <w:gridCol w:w="2234"/>
        <w:gridCol w:w="1439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"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0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2"/>
        <w:gridCol w:w="273"/>
        <w:gridCol w:w="2583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0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2"/>
        <w:gridCol w:w="273"/>
        <w:gridCol w:w="2583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751 631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751 631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1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2020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Талгарского районного маслихата Алматинской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66-278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1152"/>
        <w:gridCol w:w="1788"/>
        <w:gridCol w:w="1152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88 445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1556"/>
        <w:gridCol w:w="2416"/>
        <w:gridCol w:w="1557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"/>
        <w:gridCol w:w="1055"/>
        <w:gridCol w:w="1637"/>
        <w:gridCol w:w="1055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-13 008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1439"/>
        <w:gridCol w:w="2234"/>
        <w:gridCol w:w="1439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1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Государственной программы развития регионов до 2025 года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2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Государственной программы развития регионов до 2025 года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2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2020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Талгарского районного маслихата Алматинской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66-278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1152"/>
        <w:gridCol w:w="1788"/>
        <w:gridCol w:w="1152"/>
        <w:gridCol w:w="3286"/>
        <w:gridCol w:w="4669"/>
      </w:tblGrid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149 684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1556"/>
        <w:gridCol w:w="2416"/>
        <w:gridCol w:w="1557"/>
        <w:gridCol w:w="3721"/>
        <w:gridCol w:w="2708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49"/>
        <w:gridCol w:w="516"/>
        <w:gridCol w:w="526"/>
        <w:gridCol w:w="4308"/>
        <w:gridCol w:w="4085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"/>
        <w:gridCol w:w="1055"/>
        <w:gridCol w:w="1637"/>
        <w:gridCol w:w="1055"/>
        <w:gridCol w:w="4243"/>
        <w:gridCol w:w="4078"/>
      </w:tblGrid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-15 933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1439"/>
        <w:gridCol w:w="2234"/>
        <w:gridCol w:w="1439"/>
        <w:gridCol w:w="1840"/>
        <w:gridCol w:w="5032"/>
      </w:tblGrid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3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2021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113 411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113 411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113 411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3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2022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Государственной программы развития регионов до 2025 года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4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2020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Талгарского районного маслихата Алматинской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66-278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1152"/>
        <w:gridCol w:w="1788"/>
        <w:gridCol w:w="1152"/>
        <w:gridCol w:w="3286"/>
        <w:gridCol w:w="4669"/>
      </w:tblGrid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160 492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86 101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76 588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1556"/>
        <w:gridCol w:w="2416"/>
        <w:gridCol w:w="1557"/>
        <w:gridCol w:w="3721"/>
        <w:gridCol w:w="2708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49"/>
        <w:gridCol w:w="516"/>
        <w:gridCol w:w="526"/>
        <w:gridCol w:w="4308"/>
        <w:gridCol w:w="4085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"/>
        <w:gridCol w:w="1055"/>
        <w:gridCol w:w="1637"/>
        <w:gridCol w:w="1055"/>
        <w:gridCol w:w="4243"/>
        <w:gridCol w:w="4078"/>
      </w:tblGrid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-10 482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1439"/>
        <w:gridCol w:w="2234"/>
        <w:gridCol w:w="1439"/>
        <w:gridCol w:w="1840"/>
        <w:gridCol w:w="5032"/>
      </w:tblGrid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4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2021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Государственной программы развития регионов до 2025 года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5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2022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172 042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5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2020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Талгарского районного маслихата Алматинской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66-278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1215"/>
        <w:gridCol w:w="1887"/>
        <w:gridCol w:w="1216"/>
        <w:gridCol w:w="3466"/>
        <w:gridCol w:w="4249"/>
      </w:tblGrid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1556"/>
        <w:gridCol w:w="2416"/>
        <w:gridCol w:w="1557"/>
        <w:gridCol w:w="3721"/>
        <w:gridCol w:w="2708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49"/>
        <w:gridCol w:w="516"/>
        <w:gridCol w:w="526"/>
        <w:gridCol w:w="4308"/>
        <w:gridCol w:w="4085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1107"/>
        <w:gridCol w:w="1719"/>
        <w:gridCol w:w="1107"/>
        <w:gridCol w:w="4455"/>
        <w:gridCol w:w="3669"/>
      </w:tblGrid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-1 943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1539"/>
        <w:gridCol w:w="2388"/>
        <w:gridCol w:w="1539"/>
        <w:gridCol w:w="1967"/>
        <w:gridCol w:w="4529"/>
      </w:tblGrid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2021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Государственной программы развития регионов до 2025 года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2022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Государственной программы развития регионов до 2025 года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Гулдалинского сельского округа на 2020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Талгарского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68-280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1152"/>
        <w:gridCol w:w="1788"/>
        <w:gridCol w:w="1152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139 904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87 741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64 405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52 163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52 163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9"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1613"/>
        <w:gridCol w:w="2504"/>
        <w:gridCol w:w="1614"/>
        <w:gridCol w:w="3857"/>
        <w:gridCol w:w="2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0"/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1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2482"/>
        <w:gridCol w:w="546"/>
        <w:gridCol w:w="546"/>
        <w:gridCol w:w="4554"/>
        <w:gridCol w:w="3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2"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1107"/>
        <w:gridCol w:w="1719"/>
        <w:gridCol w:w="1107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3"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-6 800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1539"/>
        <w:gridCol w:w="2388"/>
        <w:gridCol w:w="1539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4"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5"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Гулдалинского сельского округа на 2021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Государственной программы развития регионов до 2025 года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8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Гулдалинского сельского округа на 2022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Государственной программы развития регионов до 2025 года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8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2020 год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Талгарского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68-280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1215"/>
        <w:gridCol w:w="1887"/>
        <w:gridCol w:w="1216"/>
        <w:gridCol w:w="3466"/>
        <w:gridCol w:w="42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87 337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65 204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43 191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34 441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1613"/>
        <w:gridCol w:w="2504"/>
        <w:gridCol w:w="1614"/>
        <w:gridCol w:w="3857"/>
        <w:gridCol w:w="2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9"/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0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2482"/>
        <w:gridCol w:w="546"/>
        <w:gridCol w:w="546"/>
        <w:gridCol w:w="4554"/>
        <w:gridCol w:w="3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1"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1107"/>
        <w:gridCol w:w="1719"/>
        <w:gridCol w:w="1107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2"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-8 574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1539"/>
        <w:gridCol w:w="2388"/>
        <w:gridCol w:w="1539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3"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4"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9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2021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Государственной программы развития регионов до 2025 года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9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2022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30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2020 год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Талгарского районного маслихата Алматинской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66-278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1215"/>
        <w:gridCol w:w="1887"/>
        <w:gridCol w:w="1216"/>
        <w:gridCol w:w="3466"/>
        <w:gridCol w:w="4249"/>
      </w:tblGrid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81 652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37 169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23 052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23 052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1556"/>
        <w:gridCol w:w="2416"/>
        <w:gridCol w:w="1557"/>
        <w:gridCol w:w="3721"/>
        <w:gridCol w:w="2708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49"/>
        <w:gridCol w:w="516"/>
        <w:gridCol w:w="526"/>
        <w:gridCol w:w="4308"/>
        <w:gridCol w:w="4085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1107"/>
        <w:gridCol w:w="1719"/>
        <w:gridCol w:w="1107"/>
        <w:gridCol w:w="4455"/>
        <w:gridCol w:w="3669"/>
      </w:tblGrid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-5 796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1539"/>
        <w:gridCol w:w="2388"/>
        <w:gridCol w:w="1539"/>
        <w:gridCol w:w="1967"/>
        <w:gridCol w:w="4529"/>
      </w:tblGrid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30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2021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Государственной программы развития регионов до 2025 года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31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2022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31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2020 год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Талгарского районного маслихата Алматинской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66-278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1215"/>
        <w:gridCol w:w="1887"/>
        <w:gridCol w:w="1216"/>
        <w:gridCol w:w="3466"/>
        <w:gridCol w:w="4249"/>
      </w:tblGrid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51 687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18 084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16 574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1556"/>
        <w:gridCol w:w="2416"/>
        <w:gridCol w:w="1557"/>
        <w:gridCol w:w="3721"/>
        <w:gridCol w:w="2708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49"/>
        <w:gridCol w:w="516"/>
        <w:gridCol w:w="526"/>
        <w:gridCol w:w="4308"/>
        <w:gridCol w:w="4085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1107"/>
        <w:gridCol w:w="1719"/>
        <w:gridCol w:w="1107"/>
        <w:gridCol w:w="4455"/>
        <w:gridCol w:w="3669"/>
      </w:tblGrid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-7 412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1539"/>
        <w:gridCol w:w="2388"/>
        <w:gridCol w:w="1539"/>
        <w:gridCol w:w="1967"/>
        <w:gridCol w:w="4529"/>
      </w:tblGrid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32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2021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Государственной программы развития регионов до 2025 года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32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2022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Государственной программы развития регионов до 2025 года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33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2020 год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Талгарского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68-280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1152"/>
        <w:gridCol w:w="1788"/>
        <w:gridCol w:w="1152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275 597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175 283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67 068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67 068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107 642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94 124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77 838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1556"/>
        <w:gridCol w:w="2416"/>
        <w:gridCol w:w="1557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"/>
        <w:gridCol w:w="1055"/>
        <w:gridCol w:w="1637"/>
        <w:gridCol w:w="1055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-32 204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1439"/>
        <w:gridCol w:w="2234"/>
        <w:gridCol w:w="1439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33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2021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Государственной программы развития регионов до 2025 года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34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2022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188 047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34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2020 год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Талгарского районного маслихата Алматинской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66-278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1152"/>
        <w:gridCol w:w="1788"/>
        <w:gridCol w:w="1152"/>
        <w:gridCol w:w="3286"/>
        <w:gridCol w:w="4669"/>
      </w:tblGrid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135 131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192 834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1556"/>
        <w:gridCol w:w="2416"/>
        <w:gridCol w:w="1557"/>
        <w:gridCol w:w="3721"/>
        <w:gridCol w:w="2708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49"/>
        <w:gridCol w:w="516"/>
        <w:gridCol w:w="526"/>
        <w:gridCol w:w="4308"/>
        <w:gridCol w:w="4085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"/>
        <w:gridCol w:w="1055"/>
        <w:gridCol w:w="1637"/>
        <w:gridCol w:w="1055"/>
        <w:gridCol w:w="4243"/>
        <w:gridCol w:w="4078"/>
      </w:tblGrid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-23 250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1439"/>
        <w:gridCol w:w="2234"/>
        <w:gridCol w:w="1439"/>
        <w:gridCol w:w="1840"/>
        <w:gridCol w:w="5032"/>
      </w:tblGrid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35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2021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Государственной программы развития регионов до 2025 года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35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2022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