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3452" w14:textId="df734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10 января 2020 года № 55-235 "О бюджетах города Талгар и сельских округов Талгарского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17 августа 2020 года № 61-258. Зарегистрировано Департаментом юстиции Алматинской области 21 августа 2020 года № 5626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бюджетах города Талгар и сельских округов Талгарского района на 2020-2022 годы" от 10 января 2020 года № 55-235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2020-2022 годы,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718 321 тысяча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652 347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65 974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65 974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795 406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77 085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77 085 тысяч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2020-2022 годы, согласно приложениям 4, 5 и 6 к настоящему решению соответственно, в том числе на 2020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113 350 тысяч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88 493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24 857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24 857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126 358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13 008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13 008 тысяч тенге.";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2020-2022 годы, согласно приложениям 7, 8 и 9 к настоящему решению соответственно, в том числе на 2020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149 684 тысячи тенге, в том числе: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93 659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56 025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56 025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165 617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15 933 тысячи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15 933 тысячи тенге.";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2020-2022 годы, согласно приложениям 10, 11 и 12 к настоящему решению соответственно, в том числе на 2020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158 325 тысяч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133 000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25 325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25 325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168 807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10 482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10 482 тысячи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2020-2022 годы, согласно приложениям 13, 14 и 15 к настоящему решению соответственно, в том числе на 2020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31 170 тысяч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17 370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13 800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13 800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33 113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1 943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1 943 тысячи тенге.";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2020-2022 годы, согласно приложениям 16, 17 и 18 к настоящему решению соответственно, в том числе на 2020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131 572 тысячи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93 183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38 389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38 389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138 372 тысячи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6 800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6 800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2020-2022 годы, согласно приложениям 19, 20 и 21 к настоящему решению соответственно, в том числе на 2020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87 337 тысяч тенге, в том числе: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67 204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20 133 тысячи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20 133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95 911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8 574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8 574 тысячи тенге.";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2020-2022 годы, согласно приложениям 22, 23 и 24 к настоящему решению соответственно, в том числе на 2020 год в следующих объемах: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79 577 тысяч тенге, в том числе: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58 600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20 977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20 977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85 373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5 796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5 797 тысяч тенге.";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2020-2022 годы, согласно приложениям 25, 26 и 27 к настоящему решению соответственно, в том числе на 2020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49 787 тысяч тенге, в том числе: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24 012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25 775 тысяч тенге, в том числе: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25 775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57 199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7 412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7 412 тысяч тенге.";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2020-2022 годы, согласно приложениям 28, 29 и 30 к настоящему решению соответственно, в том числе на 2020 год в следующих объемах: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250 765 тысяч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205 475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45 290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45 290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282 969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32 204 тысячи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32 204 тысячи тенге.";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2020-2022 годы, согласно приложениям 31, 32 и 33 к настоящему решению соответственно, в том числе на 2020 год в следующих объемах: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162 787 тысяч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135 160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27 627 тысяч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27 627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186 037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23 250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23 250 тысяч тенге.".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61-258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55-235</w:t>
            </w:r>
          </w:p>
        </w:tc>
      </w:tr>
    </w:tbl>
    <w:bookmarkStart w:name="z18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2020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61-258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19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2020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61-258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0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2020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516"/>
        <w:gridCol w:w="526"/>
        <w:gridCol w:w="516"/>
        <w:gridCol w:w="4309"/>
        <w:gridCol w:w="40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61-258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0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2020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516"/>
        <w:gridCol w:w="526"/>
        <w:gridCol w:w="516"/>
        <w:gridCol w:w="4309"/>
        <w:gridCol w:w="40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61-258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1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2020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516"/>
        <w:gridCol w:w="526"/>
        <w:gridCol w:w="516"/>
        <w:gridCol w:w="4309"/>
        <w:gridCol w:w="40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61-258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2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2020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516"/>
        <w:gridCol w:w="526"/>
        <w:gridCol w:w="516"/>
        <w:gridCol w:w="4309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61-258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2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2020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516"/>
        <w:gridCol w:w="526"/>
        <w:gridCol w:w="516"/>
        <w:gridCol w:w="4309"/>
        <w:gridCol w:w="40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-8 574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61-258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3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2020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516"/>
        <w:gridCol w:w="526"/>
        <w:gridCol w:w="516"/>
        <w:gridCol w:w="4309"/>
        <w:gridCol w:w="40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61-258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4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2020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516"/>
        <w:gridCol w:w="526"/>
        <w:gridCol w:w="516"/>
        <w:gridCol w:w="4309"/>
        <w:gridCol w:w="40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-7 412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61-258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4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2020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516"/>
        <w:gridCol w:w="526"/>
        <w:gridCol w:w="516"/>
        <w:gridCol w:w="4309"/>
        <w:gridCol w:w="40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61-258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5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2020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8"/>
        <w:gridCol w:w="516"/>
        <w:gridCol w:w="526"/>
        <w:gridCol w:w="516"/>
        <w:gridCol w:w="4309"/>
        <w:gridCol w:w="40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