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7f8e" w14:textId="01d7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27 декабря 2019 года № 54-233 "О бюджете Талгарского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9 ноября 2020 года № 65-276. Зарегистрировано Департаментом юстиции Алматинской области 16 ноября 2020 года № 5756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2020-2022 годы" от 27 декабря 2019 года № 54-233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5393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39 610 499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7 025 438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68 605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659 410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31 857 046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769 170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769 037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133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31 087 876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17 290 942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5 467 214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8 329 720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44 778 479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80 657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118 294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37 637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5 248 637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5 248 637 тысяч тенге.".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ноября 2020 года № 65-276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54-233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39 610 499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7 025 438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1 779 870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1 779 870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2 849 937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2 849 937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659 410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31 857 046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31 087 876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5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44 778 479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2 229 429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23 875 815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18 722 827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17 017 411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16 814 531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715 747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4 922 896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'Организация работ по зонированию земель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1 036 455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1"/>
        <w:gridCol w:w="5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-5 248 637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5 248 637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5 441 430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5 441 430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5 441 430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