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cb135" w14:textId="73cb1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Уйгурского районного маслихата от 27 декабря 2019 года № 6-59-340 "О бюджете Уйгурского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6 апреля 2020 года № 6-63-364. Зарегистрировано Департаментом юстиции Алматинской области 14 апреля 2020 года № 5469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Уйгурский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Уйгурского районного маслихата "О бюджете Уйгурского района на 2020-2022 годы" от 27 декабря 2019 года № 6-59-340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5388</w:t>
      </w:r>
      <w:r>
        <w:rPr>
          <w:rFonts w:ascii="Times New Roman"/>
          <w:b w:val="false"/>
          <w:i w:val="false"/>
          <w:color w:val="000000"/>
          <w:sz w:val="28"/>
        </w:rPr>
        <w:t>, опубликован 15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12 085 125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2 211 440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17 835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26 370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9 829 480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7 691 тысяча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4 282 214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446 071 тысяча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5 093 504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13 597 277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82 502 тысячи тенге, в том числе: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111 342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28 840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1 594 654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1 594 654 тысячи тенге".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"31 830" заменить на цифры "45 725".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Уйгурского районного маслихата "По вопросам бюджета, экономического развития, промышленности, транспорта, строительства, связи, торговли, туризма и жилья".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6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6 апреля 2020 года № 6-63-364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27 декабря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6-59-340 "О бюджете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2020-2022 годы"</w:t>
            </w:r>
          </w:p>
        </w:tc>
      </w:tr>
    </w:tbl>
    <w:bookmarkStart w:name="z4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Уйгурского района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12 085 125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2 211 440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организаций нефтяного сектора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529 294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529 294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1 645 672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1 642 372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на земли населенных пунктов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9 829 480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9 821 789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9 821 789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508"/>
        <w:gridCol w:w="508"/>
        <w:gridCol w:w="12407"/>
        <w:gridCol w:w="8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13 597 277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273 579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229 167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200 398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109 849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90 384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90 384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90 384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8 507 843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484 297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481 840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481 840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7 286 224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7 200 524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7 200 524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737 322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737 322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104 772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 и ребенка (детей) оставшегося без попечения родителей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463 257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1 424 120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901 887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901 887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901 887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453 308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453 308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110 221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91 478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56 447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1 094 584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76 847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966 870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958 278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944 278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346 671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90 999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77 247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768 878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754 059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754 059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749 059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415 753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407 376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Отдел пассажирского транспорта и автомобильных дорог района (города областного значения)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349 651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349 651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516 855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111 342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111 342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111 342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111 342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810"/>
        <w:gridCol w:w="3437"/>
        <w:gridCol w:w="40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1533"/>
        <w:gridCol w:w="1533"/>
        <w:gridCol w:w="5034"/>
        <w:gridCol w:w="26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555"/>
        <w:gridCol w:w="2175"/>
        <w:gridCol w:w="2300"/>
        <w:gridCol w:w="52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V.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-1 594 654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VI.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1 594 654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1 555 861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1 555 861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1 555 861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