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6d94" w14:textId="7276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Уйгурского районного маслихата от 01 апреля 2016 года № 6-2-10 "О дополнительном регламентировании порядка проведения собраний, митингов, шествий, пикетов и демонстраций в Уйгурском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27 июля 2020 года № 6-66-384. Зарегистрировано Департаментом юстиции Алматинской области 5 августа 2020 года № 5590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Уйгурского районного маслихата "О дополнительном регламентировании порядка проведения собраний, митингов, шествий, пикетов и демонстраций в Уйгурском районе" от 01 апреля 2016 года № 6-2-10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мая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"По вопросам законности и правопорядка, прав граждан, местного самоуправления, сельского хозяйства, земельных отношений, экологии и эффективного использования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