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024c" w14:textId="03c0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10 января 2020 года № 6-60-347 "О бюджетах сельских округов Уйгурского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11 августа 2020 года № 6-67-386. Зарегистрировано Департаментом юстиции Алматинской области 20 августа 2020 года № 5619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2020-2022 годы" от 10 января 2020 года № 6-60-347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394109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63543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330566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111308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219258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418902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24793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24793 тысячи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24375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5012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19363 тысячи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19363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25276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901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901 тысяча тенге.";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Тиирменского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41884 тысячи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5324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36560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12562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23998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51989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10105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10105 тысяч тенге.";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31080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4992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26088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4876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21212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32581 тысяча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1501 тысяча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1501 тысяча тенге.";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Бахарского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76986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5102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71884 тысячи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48244 тысячи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23640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77143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157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157 тысяч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2020-2022 годы согласно приложениям 40, 41, 42 к настоящему решению соответственно, в том числе на 2020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58344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8712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49632 тысячи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26516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23116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58347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тысячи тенге.".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6-67-386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-24793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6-67-386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11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6-67-386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12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августа 2020 года № 6-67-386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13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95"/>
        <w:gridCol w:w="5848"/>
        <w:gridCol w:w="20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августа 2020 года № 6-67-386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14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6-67-386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15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