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f879" w14:textId="985f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села Таскарасу Таскарасуского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Таскарасуского сельского округа Уйгурского района Алматинской области от 12 мая 2020 года № 05-13. Зарегистрировано Департаментом юстиции Алматинской области 18 мая 2020 года № 5526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Таскарасу Таскарасуского сельского округа и на основании заключения ономастической комиссии Алматинской области от 24 декабря 2019 года, аким Таскарасуского сельского округа Уйгурского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наименование "Ақкент" новой улице села Таскарасу Таскарасуского сельского округа.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Таскарасуского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БАГБАЕВ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