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fd7" w14:textId="a367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27 декабря 2019 года № 29-100 "О бюджете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3 апреля 2020 года № 32-114. Зарегистрировано Департаментом юстиции Алматинской области 13 апреля 2020 года № 5464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бюджете Кегенского района на 2020-2022 годы" от 27 декабря 2019 года № 29-100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2020–2022 годы согласно приложениям 1, 2 и 3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8 277 246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999 230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760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7 276 756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2 202 028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598 837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4 475 891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9 477 342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150 306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159 060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8 754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(-)1 350 402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1 350 402 тысячи тенге.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"10 620" заменить на цифры "31 860".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"3" апреля 2020 года № 32-114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29-100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8 277 246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999 230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7 276 756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9 477 342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178 646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4 159 827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4 073 391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 и социальная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5"/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544"/>
        <w:gridCol w:w="5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-1 350 402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Финансирование дефицита (использование профицита) бюджета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1 350 402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1 349 196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1 349 196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1 349 196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