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2fdb" w14:textId="0d32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Кегенского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28 декабря 2020 года № 46-154. Зарегистрировано Департаментом юстиции Алматинской области 8 января 2021 года № 5853.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Кегенский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7 996 256 тысяч тенге;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532 312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12 004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7 449 674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8 054 153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185 783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205 649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243 680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243 680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205 649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29 904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67 935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Кегенского районного маслихата Алматинской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19-67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субвенций, передаваемых из районного бюджета в бюджеты сельских округов, в сумме 172 495 тысяч тенге, в том числе: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сельскому округу 6 668 тысяч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Жаланашскому сельскому округу 8 974 тысячи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Жылысайскому сельскому округу 13 214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17 290 тысяч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Каракаринскому сельскому округу 15 954 тысячи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Узунбулакскому сельскому округу 16 264 тысячи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Шырганакскому сельскому округу 16 589 тысяч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Тасашинскому сельскому округу 15 572 тысячи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Болексазскому сельскому округу 17 109 тысяч тенге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Сатинскому сельскому округу 12 014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Алгабаскому сельскому округу 15 363 тысячи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Туюкскому сельскому округу 17 484 тысячи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2021 год в сумме 12 675 тысяч тенге.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сельских округов, в том числе на: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Кегенского района.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Кегенского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46-154</w:t>
            </w:r>
          </w:p>
        </w:tc>
      </w:tr>
    </w:tbl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Кегенского районного маслихата Алматинской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19-67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7 996 256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7 449 674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7 449 674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8 054 153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2020 года № 46-154</w:t>
            </w:r>
          </w:p>
        </w:tc>
      </w:tr>
    </w:tbl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7 918 468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620 785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620 785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951 377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2020 года № 46-154</w:t>
            </w:r>
          </w:p>
        </w:tc>
      </w:tr>
    </w:tbl>
    <w:bookmarkStart w:name="z6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8 235 207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998 282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989 433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-144 152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