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eac94" w14:textId="67eac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города Шымкент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23 декабря 2020 года № 810. Зарегистрировано Департаментом юстиции города Шымкент 24 декабря 2020 года № 147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города Шымкент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некоторых постановлений акимата города Шымкент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цифровизации города Шымкент"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Шымкент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Шымкент А. Саттыбаева.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2020 года № 810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постановлении акимата города Шымкент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 "Об утверждении регламентов о государственных услуг в сфере архитектуры, градостроительства и строительства" от 29 октября 2018 года № 219 (зарегистрировано в Реестре государственной регистрации нормативных правовых актов № 4767, опубликовано в Эталонном контрольном банке нормативных правовых актов Республики Казахстан 3 ноября 2018 года);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 "Об утверждении регламента государственной услуги "Субсидирование ставок вознаграждения по выдаваемым кредитам банками второго уровня субъектам частного предпринимательства для целей жилищного строительства" от 14 декабря 2018 года № 341 (зарегистрировано в Реестре государственной регистрации нормативных правовых актов № 8, опубликовано в Эталонном контрольном банке нормативных правовых актов Республики Казахстан 27 декабря 2018 года);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 "Об утверждении регламента о государственной услуги "Назначении жилищной помощи" от 20 декабря 2018 года № 344 (зарегистрировано в Реестре государственной регистрации нормативных правовых актов № 9, опубликовано в Эталонном контрольном банке нормативных правовых актов Республики Казахстан 4 января 2019 года);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 "Об утверждении регламента о государственной услуге "Выдача удостоверения реабилитированному лицу" от 20 декабря 2018 года № 345 (зарегистрировано в Реестре государственной регистрации нормативных правовых актов № 11, опубликовано в Эталонном контрольном банке нормативных правовых актов Республики Казахстан 4 января 2019 года);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 "Об утверждении регламентов о государственных услуг по вопросам регистрации актов гражданского состояния" от 20 декабря 2018 года № 346 (зарегистрировано в Реестре государственной регистрации нормативных правовых актов № 10, опубликовано в Эталонном контрольном банке нормативных правовых актов Республики Казахстан 4 января 2019 года);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 "Об утверждении регламента государственных услуг в социально-трудовой сфере" от 29 декабря 2018 года № 389 (зарегистрировано в Реестре государственной регистрации нормативных правовых актов № 15, опубликовано в Эталонном контрольном банке нормативных правовых актов Республики Казахстан 11 января 2019 года);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 "Об утверждении регламентов государственных услуг в сфере сельского хозяйства и животноводства" от 17 апреля 2019 года № 315 (зарегистрировано в Реестре государственной регистрации нормативных правовых актов № 37, опубликовано в Эталонном контрольном банке нормативных правовых актов Республики Казахстан 1 мая 2019 года);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 "Об утверждении регламентов государственных услуг в области сельского хозяйства" от 25 апреля 2019 года № 356 (зарегистрировано в Реестре государственной регистрации нормативных правовых актов № 38, опубликовано в Эталонном контрольном банке нормативных правовых актов Республики Казахстан 4 мая 2019 года);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 "Об утверждении регламентов государственных услуг в сфере архитектуры и градостроительства" от 3 мая 2019 года № 369 (зарегистрировано в Реестре государственной регистрации нормативных правовых актов № 42, опубликовано в Эталонном контрольном банке нормативных правовых актов Республики Казахстан 23 мая 2019 года);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 "Об утверждении регламентов государственных услуг в сфере долевого участия в жилищном строительстве" от 3 мая 2019 года № 370 (зарегистрировано в Реестре государственной регистрации нормативных правовых актов № 41, опубликовано в Эталонном контрольном банке нормативных правовых актов Республики Казахстан 23 мая 2019 года);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 "Об утверждении регламента государственной услуги "Согласование эскиза (эскизного проекта)" от 3 мая 2019 года № 371 (зарегистрировано в Реестре государственной регистрации нормативных правовых актов № 39, опубликовано в Эталонном контрольном банке нормативных правовых актов Республики Казахстан 20 мая 2019 года);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Шымкента "Об утверждении регламентов государственных услуг в сфере религиозной деятельности" от 3 мая 2019 года № 372 (зарегистрировано в Реестре государственной регистрации нормативных правовых актов № 40, опубликовано в Эталонном контрольном банке нормативных правовых актов Республики Казахстан 21 мая 2019 года);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 "Об утверждении регламента государственной услуги "Субсидирование по возмещению части расходов, понесенных субъектом агропромышленного комплекса при инвестиционных вложениях" от 24 мая 2019 года № 442 (зарегистрировано в Реестре государственной регистрации нормативных правовых актов № 43, опубликовано в Эталонном контрольном банке нормативных правовых актов Республики Казахстан 4 июня 2019 года);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 "Об утверждении регламента государственной услуги "Субсидирование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исчичленного налога на добавленную стоимость" от 24 июня 2019 года № 443 (зарегистрировано в Реестре государственной регистрации нормативных правовых актов № 45, опубликовано в Эталонном контрольном банке нормативных правовых актов Республики Казахстан 4 июня 2019 года);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 "Об утверждении регламента государственной услуги "Субсидирование в рамках гарантирования и страхования займов субъектов агропромышленного комплекса" от 24 июня 2019 года № 444 (зарегистрировано в Реестре государственной регистрации нормативных правовых актов № 44, опубликовано в Эталонном контрольном банке нормативных правовых актов Республики Казахстан 4 июня 2019 года);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 "Об утверждении регламентов государственных услуг в области технической инспекции" от 10 июня 2019 года № 483 (зарегистрировано в Реестре государственной регистрации нормативных правовых актов № 46, опубликовано в Эталонном контрольном банке нормативных правовых актов Республики Казахстан 4 июля 2019 года);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 "Об утверждении регламентов государственных услуг в сфере ветеринарии" от 19 июня 2019 года № 533 (зарегистрировано в Реестре государственной регистрации нормативных правовых актов № 47, опубликовано в Эталонном контрольном банке нормативных правовых актов Республики Казахстан 13 июля 2019 года);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 "Об утверждении регламентов государственных услуг в сфере предпринимательства" от 1 октября 2019 года № 753 (зарегистрировано в Реестре государственной регистрации нормативных правовых актов № 63, опубликовано в Эталонном контрольном банке нормативных правовых актов Республики Казахстан 16 октября 2019 года);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 "Об утверждении регламентов государственных услуг в области растениеводства и водного хозяйства" от 4 октября 2019 года № 765 (зарегистрировано в Реестре государственной регистрации нормативных правовых актов № 67, опубликовано в Эталонном контрольном банке нормативных правовых актов Республики Казахстан 4 ноября 2019 года);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 "Об утверждении регламента государственной услуги "Аккредитация заготовительных организации в сфере агропромышленного комплекса" от 4 октября 2019 года № 766 (зарегистрировано в Реестре государственной регистрации нормативных правовых актов № 62, опубликовано в Эталонном контрольном банке нормативных правовых актов Республики Казахстан 9 октября 2019 года);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 "Об утверждении регламента государственной услуги. "Выдача разрешения на вырубку деревьев" от 28 октября 2019 года № 815 (зарегистрировано в Реестре государственной регистрации нормативных правовых актов № 69, опубликовано в Эталонном контрольном банке нормативных правовых актов Республики Казахстан 4 ноября 2019 года);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 "Об утверждении регламента государственной услуги. "Выдача паспорта готовности энергопроизводящим и энергопередающим организациям к работе в осенне-зимний период" от 28 октября 2019 года № 816 (зарегистрировано в Реестре государственной регистрации нормативных правовых актов № 70, опубликовано в Эталонном контрольном банке нормативных правовых актов Республики Казахстан 4 ноября 2019 года).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