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e53ef" w14:textId="60e53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 июля 2020 года № 150. Зарегистрировано Департаментом юстиции Жамбылской области 2 июля 2020 года № 4666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Жамбылской области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акимата Жамбылской области от 14 мая 2018 года </w:t>
      </w:r>
      <w:r>
        <w:rPr>
          <w:rFonts w:ascii="Times New Roman"/>
          <w:b w:val="false"/>
          <w:i w:val="false"/>
          <w:color w:val="000000"/>
          <w:sz w:val="28"/>
        </w:rPr>
        <w:t>№87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туризма"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3856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21 июня 2018 года в Эталонном контрольном банке нормативных правовых актов Республики Казахстан в электронном виде);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акимата Жамбылской области от 9 июля 2019 года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Жамбылской области от 14 мая 2018 года № 87 "Об утверждении регламентов государственных услуг в сфере туризма"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№4275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16 июля 2019 года в Эталонном контрольном банке нормативных правовых актов Республики Казахстан в электронном виде).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государственного архитектурно-строительного контроля акимата Жамбылской области"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Жамбылской области.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