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0b02" w14:textId="1fc0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12 декабря 2019 года № 41-3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13 августа 2020 года № 49-2. Зарегистрировано Департаментом юстиции Жамбылской области 14 августа 2020 года № 4699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23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"337 298 889" заменить цифрами "337 423 069";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"1 197 720" заменить цифрами "1 321 900";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"346 732 596" заменить цифрами "346 856 776".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49-2 от 13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12 декабря 2019 года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1"/>
        <w:gridCol w:w="4"/>
        <w:gridCol w:w="1167"/>
        <w:gridCol w:w="4"/>
        <w:gridCol w:w="6389"/>
        <w:gridCol w:w="2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337 423 069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28 622 113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14 452 129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12 957 393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11 065 106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307 444 056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305 955 464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346 856 776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2 374 261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1 578 952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1 403 651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9 980 819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9 610 562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8 233 029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55 120 514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3 665 470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2 110 653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6 549 733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5 900 630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1 996 501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1 696 125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640 122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640 122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9 464 241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9 464 241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 среднего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32 172 761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314 294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4 044 394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26 804 313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13 826 370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1 506 489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4 306 646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4 306 646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2 648 977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2 648 977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4 438 070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26 661 778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2 869 767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1 008 519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366 602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23 067 357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21 842 943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30 227 008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11 900 190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6 526 761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5 373 429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17 441 018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1 655 308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8 113 915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5 665 438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1 707 347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9 238 651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1 524 994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3 653 136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648 759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397 874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8 405 206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1 368 949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1 368 949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6 867 832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6 867 832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28 942 654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23 394 573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6 664 511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7 491 071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2 664 986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1 737 398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1 137 347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1 637 320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4 787 697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4 471 304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4 324 285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273 140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12 711 308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7 544 682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742 527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3 359 368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5 166 626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4 410 517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10 072 365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3 166 899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2 342 097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2 342 097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167 495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133 708 424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133 708 424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5 579 287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49 517 246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55 139 182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32 871 396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4 246 474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4 246 474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13 187 424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13 187 424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3 184 045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3 184 045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10 267 184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10 267 184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-59 567 154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59 567 154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"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3 956 562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1 480 146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