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e107" w14:textId="1dde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Таразского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27 марта 2020 года № 55-6. Зарегистрировано Департаментом юстиции Жамбылской области 6 апреля 2020 года № 4544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соотвестствии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Таразский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некоторые решения Таразского городского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Конроль за исполнением настоящего решения возложить на постоянную комиссию Таразского городского маслихата по бюджету и социально-экономическому развитию города.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Таразского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Таразского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 № 55-6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утратившими силу некоторых решений Таразского городского маслихата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Таразского городского маслихата от 28 ноября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 малообеспеченным семьям (гражданам) по городу Тараз"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3252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декабря 2016 года, опубликовано 27 декабря 2016 года в Эталонном контрольном банке нормативных правовых актов Республики Казахстан в электронном виде);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Таразского городского маслихата от 24 мая 2018 года </w:t>
      </w:r>
      <w:r>
        <w:rPr>
          <w:rFonts w:ascii="Times New Roman"/>
          <w:b w:val="false"/>
          <w:i w:val="false"/>
          <w:color w:val="000000"/>
          <w:sz w:val="28"/>
        </w:rPr>
        <w:t>№ 31-5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ставок единого земельного налога на не используемые земли сельскохозяйственного назначения"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3852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6 июня 2018 года, опубликовано 18 июня 2018 года в Эталонном контрольном банке нормативных правовых актов Республики Казахстан в электронном виде);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Таразского городского маслихата от 10 августа 2018 года </w:t>
      </w:r>
      <w:r>
        <w:rPr>
          <w:rFonts w:ascii="Times New Roman"/>
          <w:b w:val="false"/>
          <w:i w:val="false"/>
          <w:color w:val="000000"/>
          <w:sz w:val="28"/>
        </w:rPr>
        <w:t>№ 34-4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единых ставок фиксированного налога по городу Тараз"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3930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22 августа 2018 года, опубликовано 29 августа 2018 года в Эталонном контрольном банке нормативных правовых актов Республики Казахстан в электронном виде).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