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6cb3" w14:textId="ab86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20 декабря 2019 года № 54-3 "О городском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10 апреля 2020 года № 56-3. Зарегистрировано Департаментом юстиции Жамбылской области 16 апреля 2020 года № 4559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от 20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4480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31 декабря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"64 155 734" заменить цифрами "64 743 958";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"2 994 976" заменить цифрами "3 369 975";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"49 494 254" заменить цифрами "49 707 479";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"62 122 464" заменить цифрами "88 592 602";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"1 933 270" заменить цифрами "-23 948 644";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"-1 933 270" заменить цифрами "23 948 644";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"25 881 914".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"274 300" заменить цифрами "900 000".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и вводится в действие со дня государственной регистрации в органах юстиции.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Таразского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54-3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153"/>
        <w:gridCol w:w="1153"/>
        <w:gridCol w:w="6275"/>
        <w:gridCol w:w="28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64743958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11483496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4228535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1275987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2952548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2769647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2769647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3451014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1925221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1262389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364692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3369975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2963988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2963988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405987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49707479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49707479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49707479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88592602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324586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317523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38029519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9036141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3472765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5563376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26085414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25249589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835825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639835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639835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2190092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976776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874764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5469167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3151338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3151338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1748379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308953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355125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36823285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138678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22165200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17633044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4532156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4735396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4458747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2868835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1107777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784808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1280366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1165725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5577611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775477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1467855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3331679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1154823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502808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502808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502808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304245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217924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3398470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1219297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-23948644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25881914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25881914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25881914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3956562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3956562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