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a86b" w14:textId="198a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28 сентября 2016 года №9-5 "Об определение размера и порядка возмещения затрат на обучение на дому детей с ограниченными возможностям из числа инвалидов индивидуальному учебному плану по городу Тараз"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21 августа 2020 года № 61-5. Зарегистрировано Департаментом юстиции Жамбылской области 2 сентября 2020 года № 4715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"О социальной и медико-педагогической коррекционной поддержке детей с ограниченными возможностями",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279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стандартов государственных услуг в социально-трудовой сфере" и постановлением Правительства Республики Казахстан от 3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признании утратившими силу некоторых решений Правительства Республики Казахстан" Таразский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Таразского городского маслихата от 28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9-5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определение размера и порядка возмещения затрат на обучение на дому детей с ограниченными возможностям из числа инвалидов индивидуальному учебному плану по городу Тараз"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3184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28 октября 2016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третий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3) пункта 2 данного решения.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Таразского городского маслихата по образованию, здравоохранению, культуре, молодежной политике и социальной сфере.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Таразского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Мырза-Ғали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Таразского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