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8605d" w14:textId="3f860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20 декабря 2019 года №54-3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Жамбылской области от 4 декабря 2020 года № 65-3. Зарегистрировано Департаментом юстиции Жамбылской области 8 декабря 2020 года № 4823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20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54-3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2020-2022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4480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31 декабря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"73616859" заменить цифрами "72 898 985";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"12 436 993" заменить цифрами "12 309 666";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"154 711" заменить цифрами "162 719";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"5 035 510" заменить цифрами "5 371 117";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"55 989 645" заменить цифрами "55 055 483";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"92 857 667" заменить цифрами "91 774 793";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"651 983" заменить цифрами "666 983";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"651 983" заменить цифрами "666 983";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"-19 892 791" заменить цифрами "-19 542 791";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"19 892 791" заменить цифрами "19 542 791";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"50 80 097" заменить цифрами "5 430 097".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2020 года.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Усенбаев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Таразского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 № 54-3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2020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72898985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12309666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5353220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2118187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3235033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2686341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3373169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1780221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328992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59369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5371117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4919030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452087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55055483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55055483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55055483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3"/>
        <w:gridCol w:w="1335"/>
        <w:gridCol w:w="1335"/>
        <w:gridCol w:w="5323"/>
        <w:gridCol w:w="332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91774793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917047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438847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53189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39856267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8359971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3218763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5141208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27859517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27038263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821254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2752392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89772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906199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1523905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4995946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2115826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104958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2378620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91673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282378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302630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331301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38809903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167447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88424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23261692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17757712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5503980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4274684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278584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571095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проведение капитального ремонта общего имущества объектов кондоминиумов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2758520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476725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1122385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1531762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1119511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412251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6726379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1050695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1691616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3981671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1216515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405132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221151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115519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33934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42043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25106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69090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67386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491237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114515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112739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345020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4048871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3502277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412852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840135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260313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579822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169465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48157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64205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566983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-19542791</w:t>
            </w:r>
          </w:p>
        </w:tc>
      </w:tr>
      <w:tr>
        <w:trPr>
          <w:trHeight w:val="30" w:hRule="atLeast"/>
        </w:trPr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19542791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343"/>
        <w:gridCol w:w="1343"/>
        <w:gridCol w:w="1717"/>
        <w:gridCol w:w="6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22949596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2023292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5430097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5430097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5430097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