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bd86" w14:textId="816b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лиц, освобожденных из мест лишения свободы в Байзакском районе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Байзакского района Жамбылской области от 8 апреля 2020 года № 167. Зарегистрировано Департаментом юстиции Жамбылской области 10 апреля 2020 года № 4552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Байзакского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рабочих мест для трудоустройства лиц, состоящих на учете службы пробации, лиц, освобожденных из мест лишения свободы на 2020 год для организаций независимо от организационно-правовой формы и формы собственности в процентном выражении от списочной численности работников организации по Байзакскому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"Центр занятости населения акимата Байзакского района" обеспечить организацию квотирования рабочих мест для трудоустройства лиц, состоящих на учете службы пробации, лиц, освобожденных из мест лишения свободы.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занятости и социальных программ акимата Байзакского района" в установленном законодательством порядке обеспечить государственную регистрацию настоящего постановления в органах юстиции. Обеспечить размещение на официальном интернет-ресурсе района.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Дауира Рысбаевич Даулетова.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 167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трудоустройства лиц, состоящих на учете службы пробации, лиц, освобожденных из мест лишения свободы на 2020 год в Байзакском районе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2021"/>
        <w:gridCol w:w="2096"/>
        <w:gridCol w:w="2405"/>
        <w:gridCol w:w="1351"/>
        <w:gridCol w:w="2405"/>
        <w:gridCol w:w="1352"/>
      </w:tblGrid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 ков на начало года (человек)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лиц, состоящих на учете службы пробации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лиц,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 ков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 ков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"Рауан"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"Даулет"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33,3 %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"Алди и К"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16,6 %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