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e6c64" w14:textId="a0e6c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Байзакского районного маслихата от 19 декабря 2019 года №59-3 "О районном бюджете на 2020–2022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районного маслихата Жамбылской области от 27 октября 2020 года № 73-2. Зарегистрировано Департаментом юстиции Жамбылской области 30 октября 2020 года № 4777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Байзакского районного маслихата от 19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№59-3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2020 – 2022 годы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4466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30 декабря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"24320831" заменить цифрами "24373967";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"1590897" заменить цифрами "1618307";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"6694" заменить цифрами "7766";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"46018" заменить цифрами "47815";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"22677222" заменить цифрами "22700079";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"26388898" заменить цифрами "26357844".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"-2154031" заменить цифрами "-4546489";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"2154031" заменить цифрами "4546489";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решению.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Байзакского районного маслихата по вопросам территориального экономического развития, финансов, бюджета, административной территориальной структуре, защиты прав человека и рассмотрение проектов договоров закупов участков земли.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2020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сессий Байзакского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Большебеков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Байзакского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Тлепов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октября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73-2</w:t>
            </w:r>
          </w:p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1080"/>
        <w:gridCol w:w="696"/>
        <w:gridCol w:w="6434"/>
        <w:gridCol w:w="33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 Наименование</w:t>
            </w:r>
          </w:p>
        </w:tc>
        <w:tc>
          <w:tcPr>
            <w:tcW w:w="3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24373967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1618307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319167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319167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725227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700527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24708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7766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материальных активов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45546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материальных активов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22700079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областных бюджетов, бюджетов городов Астаны и Алматы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22690832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22690832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5"/>
        <w:gridCol w:w="1285"/>
        <w:gridCol w:w="5809"/>
        <w:gridCol w:w="29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тысяч,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26357844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836871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526816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15691867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11200921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10794131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3545567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района (города областного значения) за высокие показатели работы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1350502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1863082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2216296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985133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985133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Отдел образования района (города областного значения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ребенка (детей), переданного патронатным воспитателям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1095752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4133052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883830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2922635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2894642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историко - культурного наследия и доступа к ним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1462031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929111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929111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2562612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2477293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1891914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1891914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бюджета (профицит)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-4546489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2067310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2067310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2067310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