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fe68" w14:textId="f07f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30 декабря 2019 года № 58-2 "О бюджетах сельских округов и села Б.Момышулы Жуалынского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18 марта 2020 года № 61-2. Зарегистрировано Департаментом юстиции Жамбылской области 27 марта 2020 года № 4533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Жуалынского районного маслихата 11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60-2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Жуалынского районного маслихата от 20 декабря 2019 года№ 57-3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4524</w:t>
      </w:r>
      <w:r>
        <w:rPr>
          <w:rFonts w:ascii="Times New Roman"/>
          <w:b w:val="false"/>
          <w:i w:val="false"/>
          <w:color w:val="000000"/>
          <w:sz w:val="28"/>
        </w:rPr>
        <w:t>)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 и села Б.Момышулы Жуалынского района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4494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 контрольном банке нормативно-правовых актов Республики Казахстан от 21 января 2020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Аппарат акима село Бауыржан Момышулы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"477 722" заменить цифрами "539 962";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"414 785" заменить цифрами "477 025".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"477 722" заменить цифрами "547 392".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 Актюбинский сельский округ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"101 751" заменить цифрами "103 330".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Аксайский сельский округ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"156 925" заменить цифрами "166 092";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"150 387" заменить цифрами "159 554".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"156 925" заменить цифрами "167 449".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 Боралдайский сельский округ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"113 795" заменить цифрами "115 267";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"108 960" заменить цифрами "110 432".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"113 795" заменить цифрами "115 793".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1.5 Биликулский сельский округ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"75 052" заменить цифрами "76 052";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"71 452" заменить цифрами "72 456".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"75 052" заменить цифрами "76 052".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Жетитобинский сельский округ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"98 951" заменить цифрами "100 653".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Кокбастауский сельский округ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"122 305" заменить цифрами "126 805".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"116 672" заменить цифрами "121 172".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"122 305" заменить цифрами "127 759".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Куренбельский сельский округ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"78 332" заменить цифрами "80 365".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Карасазский сельский округ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"149 756" заменить цифрами "153 956";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"141 212" заменить цифрами "145 412".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"149 756" заменить цифрами "155 732".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Кошкаратинский сельский округ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"69 453" заменить цифрами "71 314";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"66 177" заменить цифрами "68 038".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"69 453" заменить цифрами "71 314".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Кызыларыкский сельский округ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"90 663" заменить цифрами "94 663".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"85 841" заменить цифрами "89 841".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"90 663" заменить цифрами "95 276".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Мынбулакский сельский округ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"70 391" заменить цифрами "71 363".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"62 084" заменить цифрами "63 056".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"70 391" заменить цифрами "72 638".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Нурлыкентский сельский округ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"12 678" заменить цифрами "127 303".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Шакпакский сельский округ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"168 285" заменить цифрами "162 285".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"162 061" заменить цифрами "156 061".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"168 285" заменить цифрами "163 478".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Жуалынского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 от 17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0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село Бауыржан Момышулы на 2020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539 962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547 392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15 286 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 от 17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1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2020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 от 17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1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2020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166 092 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159 554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159 554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6"/>
        <w:gridCol w:w="1762"/>
        <w:gridCol w:w="1763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 от 17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2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2020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110 432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110 432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6"/>
        <w:gridCol w:w="1762"/>
        <w:gridCol w:w="1763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9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 от 17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3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Биликульского сельского округа на 2020 год   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 от 17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4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Жетитюбинский сельского округа на 2020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2"/>
        <w:gridCol w:w="1030"/>
        <w:gridCol w:w="664"/>
        <w:gridCol w:w="7619"/>
        <w:gridCol w:w="2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6"/>
        <w:gridCol w:w="1762"/>
        <w:gridCol w:w="1763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 от 17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4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2020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126 805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6"/>
        <w:gridCol w:w="1762"/>
        <w:gridCol w:w="1763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 от 17 марта 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5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2020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7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 от 17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6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2020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153 956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7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 от 17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6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Кошкаратинского сельского округа на 2020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7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 от 17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7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2020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2"/>
        <w:gridCol w:w="1030"/>
        <w:gridCol w:w="664"/>
        <w:gridCol w:w="7619"/>
        <w:gridCol w:w="2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7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 от 17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8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2020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7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 от 17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</w:t>
            </w:r>
          </w:p>
        </w:tc>
      </w:tr>
    </w:tbl>
    <w:bookmarkStart w:name="z19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2020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2"/>
        <w:gridCol w:w="1000"/>
        <w:gridCol w:w="644"/>
        <w:gridCol w:w="7397"/>
        <w:gridCol w:w="26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6"/>
        <w:gridCol w:w="1762"/>
        <w:gridCol w:w="1763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61-2 от 17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58-2 от 30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</w:t>
            </w:r>
          </w:p>
        </w:tc>
      </w:tr>
    </w:tbl>
    <w:bookmarkStart w:name="z19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2020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162 285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156 061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156 061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6"/>
        <w:gridCol w:w="1762"/>
        <w:gridCol w:w="1763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мектепке дейін тегін алып баруды және қайта алып келуді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21 793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