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2c90" w14:textId="b782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20 декабря 2019 года № 57-3 "О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28 апреля 2020 года № 65-2. Зарегистрировано Департаментом юстиции Жамбылской области 4 мая 2020 года № 4601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16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46-2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13 декабря 2019 года № 41-3 "Об областном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4561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 – 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 контрольном банке нормативных правовых актов Республики Казахстан в электронном виде от 31 декабря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"14 615 135" заменить цифрами "15 226 447";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"13 261 736" заменить цифрами "13 873 048";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"15 629 545" заменить цифрами "16 115 957";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"-1 384 682" заменить цифрами "-1 259 782";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"1 384 682" заменить цифрами "1 259 782";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"1 369 773" заменить цифрами "1 244 873".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апреля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2019 года № 57-3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     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6"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15 226 447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1 316 807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793 546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789 546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13 873 048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13 873 048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13 873 048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16 115 957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591 938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17"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8 933 934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7 507 297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7 130 160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905 131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2 464 609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1 401 527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1 401 527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918 271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1 306 032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1 174 408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968 391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6 204 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1 229 753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1 229 753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нижнего бюджета для покрытия расходов более высокого бюджета из-за изменений в законодательстве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1 113 644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 обеспечения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города районного значения, села, поселка, сельского округа на финансирование мероприятий в рамках Дорожной карты занятости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города районного значения, села, поселка, сельского округа на финансирование мероприятий в рамках Дорожной карты занятости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  Наименование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252"/>
        <w:gridCol w:w="252"/>
        <w:gridCol w:w="4618"/>
        <w:gridCol w:w="6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-1 259 782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1 259 782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1304"/>
        <w:gridCol w:w="6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  Наименование</w:t>
            </w:r>
          </w:p>
        </w:tc>
        <w:tc>
          <w:tcPr>
            <w:tcW w:w="6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20"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1 244 873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1 244 873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1 244 873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2674"/>
        <w:gridCol w:w="36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21"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