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62b1" w14:textId="6c66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Б.Момышулы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5 октября 2020 года № 441 и решение Жуалынского районного маслихата Жамбылской области от 5 октября 2020 года № 72-10. Зарегистрировано Департаментом юстиции Жамбылской области 9 октября 2020 года № 4757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учетом мнения органов управления акимат Жуалынского района ПОСТАНОВЛЯЕТ и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(черту) на основании генерального плана села Б. Момышулы Жуалынского района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совместного постановления акимата района и решения районного маслихата возложить на заместителя акима района Уркумбаева Абдекерим Култаевича и на постоянную комиссию районного маслихата по вопросам административно-территориальных структур, социально-экономического развития территорий, бюджета и местных налогов, по защите прав граждан.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Жуалынского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Сайлаубаев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Жуалынского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2020 года №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решением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2020 года № 72-10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расширению границы села Б.Момышулы Жуалынского района Жамбылской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288"/>
        <w:gridCol w:w="3301"/>
        <w:gridCol w:w="1735"/>
        <w:gridCol w:w="1525"/>
        <w:gridCol w:w="585"/>
        <w:gridCol w:w="585"/>
        <w:gridCol w:w="377"/>
        <w:gridCol w:w="1319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села Б. Момышулы по учету земель за 2017 год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села Б. Момышулы до расширения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предоставленных на расширение села Б. Момышулы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Жуалы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31,5988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Б. Момышулы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хозяйствующих субъектов на территории села Б. Момышулы, в том числе: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Жуалынского района"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06-089-002-320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 с ограниченной ответственностью "Көмір-Сервис" (Аманбеков Рауан. Право собственности прекращено по решению суда)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06-089-002-068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Кударов Жасурбек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06-089-002-546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0,9117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 с ограниченной ответственностью "Құрама"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06-089-002-309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Калтаев Абил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06-089-002-072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аварийно-спасательных работ"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06-089-002-313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Абдумалик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06-089-002-402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Махашев Оралбек (крестьянское 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"Ветеринарная служба"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Укубаев Наржан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Кабылбеков Галым (Кабылбекова Алия)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Момынов Баглан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06-089-079-105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Ергали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6,0418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6,0418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Нысанов Муратбек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06-089-005-1656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Темирбаева Айгуль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06-089-0005-1220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 Совет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06-089-002-299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 ответственностью "Сырзавод"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06-089-005-1525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Мешелова Загира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06-089-005-1611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Тойшыбеков Мырзайм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06-089-005-1219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Дауренбеков Арыстан (крестьянское 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06-089-005-1434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Ергебеков Нурбай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06-2089-030-013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Аманбаева Гулмира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Айгерим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06-089-030-042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Туребекова Бибек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06-089-030-043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Әйгерім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06-089-030-046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Кушанова Кулан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06-089-030-037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Туребеков Бибек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06-089-030-038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Әйгерім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Айнабекова Берикуль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06-089-002-256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Бейсекулова Майкол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06-089-030-007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Нурсеитов Мырзан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Гульбана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06-096-030-023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Бабичев Александр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06-089-030-005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кондоминиума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06-089-030-016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Киргизбаева Кулимхан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06-089-030-021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Жайыкбаев Сейт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06-089-005-1217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165,3491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98,1518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06-089-091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Расилхан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06-089-091-415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колледж №16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Ертаева Арай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06-089-079-321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Темирбекова Ұлбан (крестьянское хозяйство)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06-089-079-065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Кокбастауский сельский округ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06-089-048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Жана Терс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06-089-049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 села Б. Момышулы после расширения границы: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1298,35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259,92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3252"/>
        <w:gridCol w:w="1096"/>
        <w:gridCol w:w="706"/>
        <w:gridCol w:w="1097"/>
        <w:gridCol w:w="1097"/>
        <w:gridCol w:w="286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древесно-кустарникове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подводой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10,5698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0,9117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5,1812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138,2418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27,1073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