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c82c" w14:textId="16ac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2019 года № 62-4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июня 2020 года № 69-10. Зарегистрировано Департаментом юстиции Жамбылской области 1 июля 2020 года № 4663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№47-8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"28 106 178" заменить цифрами "28 749 953";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"2 524 302" заменить цифрами "2 616 198";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"25 513 688" заменить цифрами "26 065 567";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"29 139 443" заменить цифрами "29 783 218".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62-4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28749953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26065567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26065416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26065416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29783218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"Предупреждение и ликвидация чрезвычайных ситуаций масштаба района (города областного значения)"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"Общественный порядок, безопасность, правовая, судебная, уголовно-исполнительная деятельность"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безопасности дорожного движения в населенных пунктах"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17418453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11667622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"Социальная помощь и социальное обеспечение"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386"/>
        <w:gridCol w:w="1758"/>
        <w:gridCol w:w="518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"/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262"/>
        <w:gridCol w:w="1192"/>
        <w:gridCol w:w="4060"/>
        <w:gridCol w:w="5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-2158774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