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aa62" w14:textId="e02aa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на 2020 год в Кордайском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11 сентября 2020 года № 404. Зарегистрировано Департаментом юстиции Жамбылской области 11 сентября 2020 года № 4733.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62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Кордайского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государственного образовательного заказа на дошкольное воспитание и обучение, размера родительской платы на 2020 год в Кордайском районе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образования акимата Кордайского района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Кордайского района;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 вытекающих из настоящего постановления.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Кордайского района Б.Жамангозова.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Кордайского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Кордайского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 года № 404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 в Кордайском районе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Кордайского района Жамбылской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3"/>
        <w:gridCol w:w="957"/>
        <w:gridCol w:w="1461"/>
        <w:gridCol w:w="1209"/>
      </w:tblGrid>
      <w:tr>
        <w:trPr>
          <w:trHeight w:val="30" w:hRule="atLeast"/>
        </w:trPr>
        <w:tc>
          <w:tcPr>
            <w:tcW w:w="8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государственные организации (мини центры)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центры с полным днем пребывания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центров в сельских населенных пунктах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центры с неполным днем пребывания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центров в сельских населенных пунктах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государственные организации (детские сады)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"Айналайын" отдела образования акимата Кордайского района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"Бөбек" отдела образования акимата Кордайского района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"Ақмаржан" отдела образования акимата Кордайского района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"Ақ бота" отдела образования акимата Кордайского района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"Жұлдыз" отдела образования акимата Кордайского района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"Арай" отдела образования акимата Кордайского района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"Қарлығаш" отдела образования акимата Кордайского района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"Айсәуле" отдела образования акимата Кордайского района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"Темірлан" отдела образования акимата Кордайского района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"Нұр" отдела образования акимата Кордайского района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"Балдәурен" отдела образования акимата Кордайского района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"Балдәурен" отдела образования акимата Кордайского района (Санаторная группа)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"Балапан" отдела образования акимата Кордайского района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"Ырыс" отдела образования акимата Кордайского района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сад "Бәйтерек" отдела образования акимата Кордайского района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сад "Балдырған" отдела образования акимата Кордайского района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"Ақ бұлақ" отдела образования акимата Кордайского района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"Достық" отдела образования акимата Кордайского района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"Бүлдіршін" отдела образования акимата Кордайского района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"Ертөстік" отдела образования акимата Кордайского района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"Ботақан" отдела образования акимата Кордайского района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частные организации (мини центры)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Кордайский центр дополнительного образования "Bolashak" мини центр "Болашак" (мини-центр с неполным днем пребывания)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Кордайский центр дополнительного образования "Интенсив-Білім" мини центр "Дана" (мини-центр с неполным днем пребывания)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частные организации (детские сады)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"Сәби Мерей" детский сад "Сәби Мерей"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"Айлана Шуақ" детский сад "Айлана Шуақ"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"Забира-Нұрай" детский сад "Забира-Нұрай"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 бесік Қордай" детский сад "Алтын бесік Қордай"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"Товарищество с ограниченной ответственностью "Ана мен бала Нұрсила" детский сад "Ана мен бала Нұрсила"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"Мирас и А" детский сад "Айсана"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"Айсана" детский сад "Айсана"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"QuanyshQorday" детский сад "QuanyshQorday"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"Ернұр 550" детский сад "Ернұр 550"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"Балбала Қордай" детский сад "Балбала Қордай"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"Мақсат Н.Д." детский сад "Мақсат" Н.Д."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 Мұбарак Сезім" детский сад "Нұр Мұбарак Сезім"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"Рауан Қордай" детский сад "Рауан Қордай"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"Балдырған-Қордай" детский сад "Балдырған-Қордай"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"Көркем-ұрпақ 1" детский сад "Тілашар"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"Образовательный методический центр "Нұр-ел" детский сад "Керім бала"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"Алихан бөбекжайы" детский сад "Алихан бөбекжайы"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"Әкежан" детский сад "Әкежан"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 Ұя 1" детский сад "Алтын Ұя 1"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 сақа Қордай бөбекжайы" детский сад "Алтын сақа Қордай бөбекжайы"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"Акбота Қордай" детский сад "Ақбота Қордай"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"ERKEMAI.SSS." детский сад "ERKEMAI.SSS."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"Балажан-1" детский сад "Балажан-1"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"Нілбала" бөбекжайы" детский сад "Нілбала" бөбекжайы"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"Қуаныш Қордай-2" детский сад "Қуаныш Қордай-2"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 бесік 1" детский сад "Алтын бесік 1"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"Жаниет" детский сад "Жаниет"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"Нұрлан Амир Алихан 2" детский сад "Нұрлан Амир Алихан 2"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"Асыл перзент" детский сад "Асыл перзент"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"Асыл-Али" детский сад "Асыл -Али"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"Болашақ шуағы" детский сад "Болашақ шуағы"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"Сенім Қордай" детский сад "Сенім Қордай"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"Балалық базары" детский сад "Балалык базары"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 Адель" детский сад "Нұр Адель"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"Забира-Нұрай" детский сад "Айсултан"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"KFS LTD" детский сад "Нұрсила Әже"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"Yrys Grup" детский сад "Айару"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"Ләйсан S" детский сад "Ләйсан S"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"Бүлдіршін" детский сад "Бүлдіршін"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"Tomiris-Tumar" детский сад "Tomiris-Tumar"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"Көркем Қордай" детский сад "Көркем Қордай"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"Нур-Академия Кордай" детский сад "Нур-Академия Кордай"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