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7bf5" w14:textId="af57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23 декабря 2019 года № 61-3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20 апреля 2020 года № 65-2. Зарегистрировано Департаментом юстиции Жамбылской области 22 апреля 2020 года № 4571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апреля 2020 года "О внесении изменений в решение Жамбылского областного маслихата от 12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4561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"16 201 127" заменить цифрами "17 875 330";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"14 595 117" заменить цифрами "16 269 320";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"16 248 431" заменить цифрами "20 850 133";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"82 791" заменить цифрами "424 820";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"111 342" заменить цифрами "453 371";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"-130 095" заменить цифрами "-3 399 623";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"130 095" заменить цифрами "3 399 623";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"111 342" заменить цифрами "3 380 870";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Меркенского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Калкабаева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Меркенского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61-3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5"/>
        <w:gridCol w:w="344"/>
        <w:gridCol w:w="1085"/>
        <w:gridCol w:w="17"/>
        <w:gridCol w:w="5969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17875330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16269320,0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16269300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20850133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573959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8146453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1067301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1645822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1399375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453371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-3399623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