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4d7d" w14:textId="d3d4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26 октября 2020 года № 74-4. Зарегистрировано Департаментом юстиции Жамбылской области 30 октября 2020 года № 4788. Утратило силу решением Меркенского районного маслихата Жамбылской области от 1 декабря 2023 года № 13-2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01.12.2023 </w:t>
      </w:r>
      <w:r>
        <w:rPr>
          <w:rFonts w:ascii="Times New Roman"/>
          <w:b w:val="false"/>
          <w:i w:val="false"/>
          <w:color w:val="ff0000"/>
          <w:sz w:val="28"/>
        </w:rPr>
        <w:t>№ 13-2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6 мая 2020 года "О ветеранах"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Меркенского района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Меркенскому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Меркенского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Меркенского района по вопросам образования и спорта, здравоохранения, социальной и культурных сфер, гендерной политики, отношений с молодежью и общественными организациями, матерями и детьми и инвалидами.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74-4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по Меркенскому району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0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Меркенского районного маслихата Жамбылской области от 18.02.2022 </w:t>
      </w:r>
      <w:r>
        <w:rPr>
          <w:rFonts w:ascii="Times New Roman"/>
          <w:b w:val="false"/>
          <w:i w:val="false"/>
          <w:color w:val="ff0000"/>
          <w:sz w:val="28"/>
        </w:rPr>
        <w:t>№ 22-7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bookmarkStart w:name="z10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0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1992 года N 1787-XII "О социальной защите граждан, пострадавших вследствие ядерных испытаний на Семипалатинском испытательном ядерном полигоне" (далее – Типовые правила) и определяют порядок оказания социальной помощи, установления размеров и перечня отдельных категорий нуждающихся граждан. </w:t>
      </w:r>
    </w:p>
    <w:bookmarkEnd w:id="8"/>
    <w:bookmarkStart w:name="z10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9"/>
    <w:bookmarkStart w:name="z10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0"/>
    <w:bookmarkStart w:name="z10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постановлением акима Меркенского района Жамбылской области,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1"/>
    <w:bookmarkStart w:name="z10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Департамента бюро национальной статистики агентства по стратегическому планированию и реформам Республики Казахстан по Жамбылской области";</w:t>
      </w:r>
    </w:p>
    <w:bookmarkEnd w:id="12"/>
    <w:bookmarkStart w:name="z10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3"/>
    <w:bookmarkStart w:name="z10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bookmarkEnd w:id="14"/>
    <w:bookmarkStart w:name="z11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bookmarkEnd w:id="15"/>
    <w:bookmarkStart w:name="z1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коммунальное государственное учреждение "отдел занятости, социальных программ акимата Меркенского района";</w:t>
      </w:r>
    </w:p>
    <w:bookmarkEnd w:id="16"/>
    <w:bookmarkStart w:name="z11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7"/>
    <w:bookmarkStart w:name="z1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End w:id="18"/>
    <w:bookmarkStart w:name="z1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- получатели социальной помощи) в случае наступления трудной жизненной ситуации, а также к праздничным дням.</w:t>
      </w:r>
    </w:p>
    <w:bookmarkEnd w:id="19"/>
    <w:bookmarkStart w:name="z1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20"/>
    <w:bookmarkStart w:name="z16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5 - в редакции решения Меркенского районного маслихата Жамбылской области от 07.11.2022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2"/>
    <w:bookmarkStart w:name="z1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предоставляется единовременно в виде денежной выплаты следующим категориям граждан:</w:t>
      </w:r>
    </w:p>
    <w:bookmarkEnd w:id="23"/>
    <w:bookmarkStart w:name="z1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7 мая – Дню защитника Отечества:</w:t>
      </w:r>
    </w:p>
    <w:bookmarkEnd w:id="24"/>
    <w:bookmarkStart w:name="z1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действия, в размере не менее -100000 (сто тысяч) тенге;</w:t>
      </w:r>
    </w:p>
    <w:bookmarkEnd w:id="25"/>
    <w:bookmarkStart w:name="z1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9 мая – Дню Победы:</w:t>
      </w:r>
    </w:p>
    <w:bookmarkEnd w:id="26"/>
    <w:bookmarkStart w:name="z1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Республик, партизанам и подпольщикам Великой Отечественной войны, в размере не менее - 1000000 (один миллион) тенге;</w:t>
      </w:r>
    </w:p>
    <w:bookmarkEnd w:id="27"/>
    <w:bookmarkStart w:name="z1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аэродромов, в размере не менее - 1000000 (один миллион) тенге;</w:t>
      </w:r>
    </w:p>
    <w:bookmarkEnd w:id="28"/>
    <w:bookmarkStart w:name="z1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размере не менее - 100000 (сто тысяч) тенге</w:t>
      </w:r>
    </w:p>
    <w:bookmarkEnd w:id="29"/>
    <w:bookmarkStart w:name="z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в размере не менее - 50000 (пятьдесят тысяч) тенге;</w:t>
      </w:r>
    </w:p>
    <w:bookmarkEnd w:id="30"/>
    <w:bookmarkStart w:name="z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Ленинграда", в размере не менее - 50000 (пятьдесят тысяч) тенге;</w:t>
      </w:r>
    </w:p>
    <w:bookmarkEnd w:id="31"/>
    <w:bookmarkStart w:name="z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не менее - 50000 (пятьдесят тысяч) тенге;</w:t>
      </w:r>
    </w:p>
    <w:bookmarkEnd w:id="32"/>
    <w:bookmarkStart w:name="z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в размере не менее - 50000 (пятьдесят тысяч) тенге;</w:t>
      </w:r>
    </w:p>
    <w:bookmarkEnd w:id="33"/>
    <w:bookmarkStart w:name="z2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войне, супруге (супругу), не вступившей (вступившему) в повторный брак, в размере не менее- 50000 (пятьдесят тысяч) тенге;</w:t>
      </w:r>
    </w:p>
    <w:bookmarkEnd w:id="34"/>
    <w:bookmarkStart w:name="z2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назначения, в размере не менее -15000 (пятнадцать тысяч) тенге;</w:t>
      </w:r>
    </w:p>
    <w:bookmarkEnd w:id="35"/>
    <w:bookmarkStart w:name="z2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умерших вследствие лучевой болезни или умерших лиц с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испытаний, в размере не менее - 15000 (пятнадцать тысяч) тенге;</w:t>
      </w:r>
    </w:p>
    <w:bookmarkEnd w:id="36"/>
    <w:bookmarkStart w:name="z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испытаниях, в размере не менее - 150000 (сто пятьдесят тысяч) тенге;</w:t>
      </w:r>
    </w:p>
    <w:bookmarkEnd w:id="37"/>
    <w:bookmarkStart w:name="z2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состоянии, в размере не менее - 150000 (сто пятьдесят тысяч) тенге;</w:t>
      </w:r>
    </w:p>
    <w:bookmarkEnd w:id="38"/>
    <w:bookmarkStart w:name="z2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родителей, в размере не менее - 150000 (сто пятьдесят тысяч) тенге;</w:t>
      </w:r>
    </w:p>
    <w:bookmarkEnd w:id="39"/>
    <w:bookmarkStart w:name="z3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действия, в размере не менее - 50000 (пятьдесят тысяч) тенге;</w:t>
      </w:r>
    </w:p>
    <w:bookmarkEnd w:id="40"/>
    <w:bookmarkStart w:name="z3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направлявшиеся на работу в Афганистан в период с 1 декабря 1979 года по декабрь 1989 года и другие страны, в которых велись боевые действия, в размере 15000 (пятнадцать тысяч) тенге;</w:t>
      </w:r>
    </w:p>
    <w:bookmarkEnd w:id="41"/>
    <w:bookmarkStart w:name="z3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в размере не менее - 150000 (сто пятьдесят тысяч) тенге;</w:t>
      </w:r>
    </w:p>
    <w:bookmarkEnd w:id="42"/>
    <w:bookmarkStart w:name="z3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года, в размере не менее - 150000 (сто пятьдесят тысяч) тенге;</w:t>
      </w:r>
    </w:p>
    <w:bookmarkEnd w:id="43"/>
    <w:bookmarkStart w:name="z3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года, в размере не менее - 150000 (сто пятьдесят тысяч) тенге;</w:t>
      </w:r>
    </w:p>
    <w:bookmarkEnd w:id="44"/>
    <w:bookmarkStart w:name="z3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годы, в размере не менее - 150000 (сто пятьдесят тысяч) тенге;</w:t>
      </w:r>
    </w:p>
    <w:bookmarkEnd w:id="45"/>
    <w:bookmarkStart w:name="z3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семьям военнослужащих, погибших (умерших) при прохождении воинской службы в мирное время, в размере не менее - 50000 (пятьдесят тысяч) тенге; </w:t>
      </w:r>
    </w:p>
    <w:bookmarkEnd w:id="46"/>
    <w:bookmarkStart w:name="z3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Независимости – 16 декабря;</w:t>
      </w:r>
    </w:p>
    <w:bookmarkEnd w:id="47"/>
    <w:bookmarkStart w:name="z3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событиях 17-18 декабря 1986 года в Казахстане, реабилитированным в порядке, установленном Законом Республики Казахстан "О реабилитации жертв массовых политических репрессий", размер денежной выплаты – не менее 150 000 (сто пятьдесят тысяч)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6 - в редакции решения Меркенского районного маслихата Жамбылской области от 07.11.2022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отдельным категориям нуждающихся граждан при наступлений трудной жизненной ситуации оказывается единовременно и (или) периодически (ежемесячно):</w:t>
      </w:r>
    </w:p>
    <w:bookmarkEnd w:id="49"/>
    <w:bookmarkStart w:name="z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имеющим месячный среднедушевой доход семьи, не превышающий 60 процентов от прожиточного минимума, размер выдаваемой помощи определяется по решению специальной комиссии в пределах до 50 (пятьдесят) месячного расчетного показателя;</w:t>
      </w:r>
    </w:p>
    <w:bookmarkEnd w:id="50"/>
    <w:bookmarkStart w:name="z4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лицам попавшим в чрезвычайную ситуацию, в случае подачи заявление в уполномоченный орган в течение шести месяцев с учетом среднедушевого дохода лица (семьи), не превышающего порога десятикратного размера прожиточного минимума:</w:t>
      </w:r>
    </w:p>
    <w:bookmarkEnd w:id="51"/>
    <w:bookmarkStart w:name="z4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или иных имущественных потерях, (при наличии подтверждающего документа) единовременно в размере не менее 200 (двести) месячных расчетных показателей;</w:t>
      </w:r>
    </w:p>
    <w:bookmarkEnd w:id="52"/>
    <w:bookmarkStart w:name="z4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лицам (семьям)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представляющим опасность для окружающих: </w:t>
      </w:r>
    </w:p>
    <w:bookmarkEnd w:id="53"/>
    <w:bookmarkStart w:name="z4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 заболеванием туберкулез, в период амбулаторного лечения, ежемесячно, в размере 12 (двенадцать) месячных расчетных показателей с учетом среднедушевого дохода, не превышающего порога пятикратного размера прожиточного минимума;</w:t>
      </w:r>
    </w:p>
    <w:bookmarkEnd w:id="54"/>
    <w:bookmarkStart w:name="z4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родителям или иным законным представителям детей, по болезни вызванная вирусом иммунодефицита человека, ежемесячно, в размере 25 (двадцать пять) месячных расчетных показателей с учетом среднедушевого дохода, не превышающего порога пятикратного размера прожиточного минимума;</w:t>
      </w:r>
    </w:p>
    <w:bookmarkEnd w:id="55"/>
    <w:bookmarkStart w:name="z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 с заболеваниями злокачественного онкологического новообразования, единовременно, в размере двукратного прожиточного минимума, на основании выданного врачебного заключения о прохождении специального лечения в условиях стационара с учетом среднедушевого дохода, не превышающего порога пятикратного размера прожиточного минимума;</w:t>
      </w:r>
    </w:p>
    <w:bookmarkEnd w:id="56"/>
    <w:bookmarkStart w:name="z4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больным социально значимыми заболеваниями, при условии, что среднедушевой доход семьи не превышает двукратного прожиточного минимума, единовременно, в размере не менее - 50000 (пятьдесят тысяч) тенге;</w:t>
      </w:r>
    </w:p>
    <w:bookmarkEnd w:id="57"/>
    <w:bookmarkStart w:name="z4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освобожденным из мест лишения свободы или состоящим на учете в службе пробации с учетом среднедушевого дохода лица (семьи) не превышающего порога пятикратного размера прожиточного минимума, социальная помощь выплачивается единовременно в однократном размере величины прожиточного минимума;</w:t>
      </w:r>
    </w:p>
    <w:bookmarkEnd w:id="58"/>
    <w:bookmarkStart w:name="z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пенсионерам по возрасту, ветеранам Великой Отечественной войны, ветеранам, приравненным по льготам к ветеранам Великой Отечественной войны, ветеранам боевых действий на территории других государств прошедшим санаторно-курортное лечение единовременно с учетом среднедушевого дохода, не превышающего размера однократного прожиточного минимума, в размере 40 (сорок) месячных расчетных показателей.</w:t>
      </w:r>
    </w:p>
    <w:bookmarkEnd w:id="59"/>
    <w:bookmarkStart w:name="z5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уязвимым слоям населения, имеющим детей воспитывающихся и обучающихся в дошкольных организациях, со среднедушевым доходом не превышающим двукратного прожиточного минимума (кроме семей получателей государственной адресной социальной помощи), ежемесячно в размере 1 (один) месячного расчетного показателя (назначается на текущий квартал с месяца обращения) на следующие категории:</w:t>
      </w:r>
    </w:p>
    <w:bookmarkEnd w:id="60"/>
    <w:bookmarkStart w:name="z5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имеющие или воспитывающие детей с инвалидностью;</w:t>
      </w:r>
    </w:p>
    <w:bookmarkEnd w:id="61"/>
    <w:bookmarkStart w:name="z5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некоторых хронических заболеваний, перечисленных в списке заболеваний, утверждаемом уполномоченным органом в области здравоохранения;</w:t>
      </w:r>
    </w:p>
    <w:bookmarkEnd w:id="62"/>
    <w:bookmarkStart w:name="z5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дети-сироты и дети, оставшиеся без попечения родителей;</w:t>
      </w:r>
    </w:p>
    <w:bookmarkEnd w:id="63"/>
    <w:bookmarkStart w:name="z5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кандасы;</w:t>
      </w:r>
    </w:p>
    <w:bookmarkEnd w:id="64"/>
    <w:bookmarkStart w:name="z5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лишившиеся жилища в результате экологических бедствий, чрезвычайных ситуаций природного и техногенного характера;</w:t>
      </w:r>
    </w:p>
    <w:bookmarkEnd w:id="65"/>
    <w:bookmarkStart w:name="z5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"Материнская слава" I и II степени, многодетные семьи;</w:t>
      </w:r>
    </w:p>
    <w:bookmarkEnd w:id="66"/>
    <w:bookmarkStart w:name="z5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67"/>
    <w:bookmarkStart w:name="z5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Единовременная социальная помощь на газификацию жилого дома: производится пенсионерам по возрасту, лицам с инвалидностью, семьям, имеющим или воспитывающим детей с инвалидностью, многодетным матерям и многодетным семьям, получателям адресной социальной помощи, ветеранам боевых действий на территории других государств, опекунам или попечителям ребенка-сироты (детей-сирот) и ребенка (детей), оставшегося без попечения родителей, проживающим в частных жилых домах, подлежащих газификации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двукратного прожиточного минимума.</w:t>
      </w:r>
    </w:p>
    <w:bookmarkEnd w:id="68"/>
    <w:bookmarkStart w:name="z5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социальной помощи определяется исходя из фактических затрат заявителя, связанных с подведением и установкой газового оборудования, но не более 100 (сто) месячных расчетных показателей.</w:t>
      </w:r>
    </w:p>
    <w:bookmarkEnd w:id="69"/>
    <w:bookmarkStart w:name="z6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правил, прилагает акт и/или документ, подтверждающий состоявшиеся расходы лица, связанные с подведением и установкой газового оборудования (копии чеков, квитанции, договор на оказание услуг) и справку об отсутствии (наличии) зарегистрированных прав на недвижимое имущество.</w:t>
      </w:r>
    </w:p>
    <w:bookmarkEnd w:id="70"/>
    <w:bookmarkStart w:name="z6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предоставляется в течение одного года с момента заключения договора на установку и проведение газопровода и подавшим заявление после вступления в законную силу настоящего решения.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Меркенского районного маслихата Жамбылской области от 07.11.2022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72"/>
    <w:bookmarkStart w:name="z14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к праздничным дням оказывается по списку, утверждаемому местным исполнительным органом по представлению уполномоченной организации либо общественных организации без истребования заявлений от получателей.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9 - в редакции решения Меркенского районного маслихата Жамбылской области от 07.11.2022 </w:t>
      </w:r>
      <w:r>
        <w:rPr>
          <w:rFonts w:ascii="Times New Roman"/>
          <w:b w:val="false"/>
          <w:i w:val="false"/>
          <w:color w:val="000000"/>
          <w:sz w:val="28"/>
        </w:rPr>
        <w:t>№ 36-2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расходов на предоставление социальной помощи осуществляется в пределах средств, предусмотренных бюджетом Меркенского района на текущий финансовый год.</w:t>
      </w:r>
    </w:p>
    <w:bookmarkEnd w:id="74"/>
    <w:bookmarkStart w:name="z1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75"/>
    <w:bookmarkStart w:name="z15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6"/>
    <w:bookmarkStart w:name="z15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77"/>
    <w:bookmarkStart w:name="z1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2020 года № 74-4</w:t>
            </w:r>
          </w:p>
        </w:tc>
      </w:tr>
    </w:tbl>
    <w:bookmarkStart w:name="z8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Меркенского районного маслихата о признании утратившими силу некоторых решений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Меркенского района от 13 май 2019 года </w:t>
      </w:r>
      <w:r>
        <w:rPr>
          <w:rFonts w:ascii="Times New Roman"/>
          <w:b w:val="false"/>
          <w:i w:val="false"/>
          <w:color w:val="000000"/>
          <w:sz w:val="28"/>
        </w:rPr>
        <w:t>№ 46-3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4243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27 мая 2019 года в Эталонном контрольном банке нормативных правовых актов Республики Казахстан в электронном виде).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Меркенского района от 20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65-3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маслихата района Мерке" от 13 май 2019 года № 46-3 "Об утверждении Правил оказания социальной помощи, установления размеров и определения перечня отдельных категорий нуждающихся граждан по Меркенскому району"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4583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29 апреля 2020 года в Эталонном контрольном банке нормативных правовых актов Республики Казахстан в электронном виде).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