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445e" w14:textId="1234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24 декабря 2020 года № 79-3. Зарегистрировано Департаментом юстиции Жамбылской области 29 декабря 2020 года № 4871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 соответственно, в том числе на 2021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14970754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–1882508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–6553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141422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12940271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15182860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–112803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148767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–35964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- 324909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324909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-260797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-35964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-100076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–в редакции решения Меркенского районного маслихата Жамбылской области от 20.12.2021 </w:t>
      </w:r>
      <w:r>
        <w:rPr>
          <w:rFonts w:ascii="Times New Roman"/>
          <w:b w:val="false"/>
          <w:i w:val="false"/>
          <w:color w:val="00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Предусмотрено объем субвенции на 2021 год, передаваемой из областного бюджета в сумме 10 737 897 тысяч тенге.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субвенции на 2021 год, передаваемой из районного бюджета в бюджет сельских округов определить в сумме 271 290 тысяч тенге, в том числе: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Актоганский сельский округ – 16 868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24 474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Меркенский сельский округ – 26 686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Сарымолдаевский сельский округ – 26 485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Ойталский сельский округ – 24 596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Т.Рыскуловский сельский округ – 16 868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Суратский сельский округ – 15 617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Жанатоганский сельский округ – 17 673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Андас батырский сельский округ – 21 827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Кенеский сельский округ – 17 078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Таттинский сельский округ – 16 108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Акаралский сельский округ – 16 044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Акерменский сельский округ – 15 560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Аспаринский сельский округ – 15 406 тысяч тенге.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2021-2023 годы предусмотреть средства на выплату надбавки к заработной плате специалистам в области социального обеспечения, культуры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в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в сумме 15 000 тысяч тенге.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Целевые текущие трансферты на 2021 год по программе сельских округов определяются на основании постановления акимата Меркенского района.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решения возложить на постоянную комиссию шестого созыва районного маслихата по вопросам социально - экономического, финансов, бюджету и налогам, местного самоуправления и индустриально-инновационного развития.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Меркенского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79-3</w:t>
            </w:r>
          </w:p>
        </w:tc>
      </w:tr>
    </w:tbl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8"/>
    <w:bookmarkStart w:name="z7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–в редакции решения Меркенского районного маслихата Жамбылской области от 20.12.2021 </w:t>
      </w:r>
      <w:r>
        <w:rPr>
          <w:rFonts w:ascii="Times New Roman"/>
          <w:b w:val="false"/>
          <w:i w:val="false"/>
          <w:color w:val="ff0000"/>
          <w:sz w:val="28"/>
        </w:rPr>
        <w:t>№18-2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79-3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79-3</w:t>
            </w:r>
          </w:p>
        </w:tc>
      </w:tr>
    </w:tbl>
    <w:bookmarkStart w:name="z6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